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BD9F" w14:textId="6FECFDF3" w:rsidR="00CB141A" w:rsidRDefault="00CB141A" w:rsidP="00CB141A">
      <w:pPr>
        <w:pStyle w:val="Kop1"/>
        <w:rPr>
          <w:lang w:val="nl-NL"/>
        </w:rPr>
      </w:pPr>
      <w:r w:rsidRPr="2E33E993">
        <w:rPr>
          <w:lang w:val="nl-NL"/>
        </w:rPr>
        <w:t>Gras onderzaaien in maïs</w:t>
      </w:r>
      <w:r w:rsidR="005C5856">
        <w:rPr>
          <w:lang w:val="nl-NL"/>
        </w:rPr>
        <w:t xml:space="preserve"> krijgt</w:t>
      </w:r>
      <w:r w:rsidR="007E24FE">
        <w:rPr>
          <w:lang w:val="nl-NL"/>
        </w:rPr>
        <w:t xml:space="preserve"> </w:t>
      </w:r>
      <w:r w:rsidRPr="2E33E993">
        <w:rPr>
          <w:lang w:val="nl-NL"/>
        </w:rPr>
        <w:t>meer en meer interesse</w:t>
      </w:r>
    </w:p>
    <w:p w14:paraId="39084EC6" w14:textId="6E7D444E" w:rsidR="008D1A65" w:rsidRPr="004F54FB" w:rsidRDefault="00151211" w:rsidP="00E7513A">
      <w:pPr>
        <w:rPr>
          <w:b/>
          <w:bCs/>
        </w:rPr>
      </w:pPr>
      <w:r w:rsidRPr="004F54FB">
        <w:rPr>
          <w:b/>
          <w:bCs/>
        </w:rPr>
        <w:t xml:space="preserve">Op </w:t>
      </w:r>
      <w:r w:rsidR="00E053AD" w:rsidRPr="004F54FB">
        <w:rPr>
          <w:b/>
          <w:bCs/>
        </w:rPr>
        <w:t>2</w:t>
      </w:r>
      <w:r w:rsidR="003C0415">
        <w:rPr>
          <w:b/>
          <w:bCs/>
        </w:rPr>
        <w:t>5 en 26 september</w:t>
      </w:r>
      <w:r w:rsidRPr="004F54FB">
        <w:rPr>
          <w:b/>
          <w:bCs/>
        </w:rPr>
        <w:t xml:space="preserve"> </w:t>
      </w:r>
      <w:r w:rsidR="00BC5088">
        <w:rPr>
          <w:b/>
          <w:bCs/>
        </w:rPr>
        <w:t>was</w:t>
      </w:r>
      <w:r w:rsidRPr="004F54FB">
        <w:rPr>
          <w:b/>
          <w:bCs/>
        </w:rPr>
        <w:t xml:space="preserve"> B3W, de </w:t>
      </w:r>
      <w:r w:rsidR="00E7513A" w:rsidRPr="004F54FB">
        <w:rPr>
          <w:b/>
          <w:bCs/>
        </w:rPr>
        <w:t xml:space="preserve">Begeleidingsdienst </w:t>
      </w:r>
      <w:r w:rsidRPr="004F54FB">
        <w:rPr>
          <w:b/>
          <w:bCs/>
        </w:rPr>
        <w:t xml:space="preserve">voor een </w:t>
      </w:r>
      <w:r w:rsidR="00E7513A" w:rsidRPr="004F54FB">
        <w:rPr>
          <w:b/>
          <w:bCs/>
        </w:rPr>
        <w:t>Betere Bodem</w:t>
      </w:r>
      <w:r w:rsidRPr="004F54FB">
        <w:rPr>
          <w:b/>
          <w:bCs/>
        </w:rPr>
        <w:t xml:space="preserve">- en </w:t>
      </w:r>
      <w:r w:rsidR="00E7513A" w:rsidRPr="004F54FB">
        <w:rPr>
          <w:b/>
          <w:bCs/>
        </w:rPr>
        <w:t>Waterkwaliteit</w:t>
      </w:r>
      <w:r w:rsidRPr="004F54FB">
        <w:rPr>
          <w:b/>
          <w:bCs/>
        </w:rPr>
        <w:t xml:space="preserve">, </w:t>
      </w:r>
      <w:r w:rsidR="005C3506">
        <w:rPr>
          <w:b/>
          <w:bCs/>
        </w:rPr>
        <w:t xml:space="preserve">aanwezig tijdens de werktuigendagen </w:t>
      </w:r>
      <w:r w:rsidR="007B4F0E">
        <w:rPr>
          <w:b/>
          <w:bCs/>
        </w:rPr>
        <w:t>met een demo</w:t>
      </w:r>
      <w:r w:rsidR="00B824E9">
        <w:rPr>
          <w:b/>
          <w:bCs/>
        </w:rPr>
        <w:t xml:space="preserve"> waarbij gras </w:t>
      </w:r>
      <w:proofErr w:type="spellStart"/>
      <w:r w:rsidR="009F70C5">
        <w:rPr>
          <w:b/>
          <w:bCs/>
        </w:rPr>
        <w:t>onder</w:t>
      </w:r>
      <w:r w:rsidR="00E04EF6">
        <w:rPr>
          <w:b/>
          <w:bCs/>
        </w:rPr>
        <w:t>ge</w:t>
      </w:r>
      <w:r w:rsidR="009F70C5">
        <w:rPr>
          <w:b/>
          <w:bCs/>
        </w:rPr>
        <w:t>zaaid</w:t>
      </w:r>
      <w:proofErr w:type="spellEnd"/>
      <w:r w:rsidR="009F70C5">
        <w:rPr>
          <w:b/>
          <w:bCs/>
        </w:rPr>
        <w:t xml:space="preserve"> was bij maïs.</w:t>
      </w:r>
    </w:p>
    <w:p w14:paraId="2A496771" w14:textId="60500F76" w:rsidR="006624D4" w:rsidRDefault="00DC7EDC" w:rsidP="006624D4">
      <w:pPr>
        <w:jc w:val="both"/>
      </w:pPr>
      <w:r>
        <w:t xml:space="preserve">De maïsoogst is volop aan de gang en zorgt voor drukke tijden op de landbouwbedrijven. Bij veel </w:t>
      </w:r>
      <w:r w:rsidR="006624D4">
        <w:t xml:space="preserve">landbouwers zal het ook na de oogst nog druk worden om tijdig het vanggewas ingezaaid te krijgen. Door de uitzonderlijke omstandigheden van 2021 werd reeds een verlenging van 14-dagen toegestaan. Maar desondanks wordt een tijdige inzaai van het vanggewas niet evident. </w:t>
      </w:r>
    </w:p>
    <w:p w14:paraId="5D121372" w14:textId="73206BA7" w:rsidR="006624D4" w:rsidRDefault="006624D4" w:rsidP="006624D4">
      <w:pPr>
        <w:jc w:val="both"/>
      </w:pPr>
      <w:r>
        <w:t xml:space="preserve">Het onderzaaien van gras in maïs kan hier een oplossing bieden aangezien dit ook in aanmerking komt als vanggewas. Eind september had B3W op de werktuigdagen een demoveld aanliggen waarbij </w:t>
      </w:r>
      <w:r w:rsidR="53AB5342">
        <w:t>de</w:t>
      </w:r>
      <w:r w:rsidR="7D963654">
        <w:t xml:space="preserve"> resultat</w:t>
      </w:r>
      <w:r w:rsidR="08455461">
        <w:t>en</w:t>
      </w:r>
      <w:r w:rsidR="7D963654">
        <w:t xml:space="preserve"> van </w:t>
      </w:r>
      <w:r>
        <w:t xml:space="preserve">verschillende </w:t>
      </w:r>
      <w:r w:rsidR="3A7D2BE4">
        <w:t>zaaitijdstippen en grassoorten</w:t>
      </w:r>
      <w:r>
        <w:t xml:space="preserve"> werden getoond. </w:t>
      </w:r>
    </w:p>
    <w:p w14:paraId="1980DB80" w14:textId="4ECE43CA" w:rsidR="006624D4" w:rsidRDefault="00D22AA1" w:rsidP="006624D4">
      <w:pPr>
        <w:jc w:val="both"/>
      </w:pPr>
      <w:r>
        <w:rPr>
          <w:noProof/>
        </w:rPr>
        <mc:AlternateContent>
          <mc:Choice Requires="wps">
            <w:drawing>
              <wp:anchor distT="0" distB="0" distL="114300" distR="114300" simplePos="0" relativeHeight="251658241" behindDoc="0" locked="0" layoutInCell="1" allowOverlap="1" wp14:anchorId="5714376E" wp14:editId="6FB2BADD">
                <wp:simplePos x="0" y="0"/>
                <wp:positionH relativeFrom="column">
                  <wp:posOffset>4436110</wp:posOffset>
                </wp:positionH>
                <wp:positionV relativeFrom="paragraph">
                  <wp:posOffset>3247390</wp:posOffset>
                </wp:positionV>
                <wp:extent cx="1900555" cy="63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1900555" cy="635"/>
                        </a:xfrm>
                        <a:prstGeom prst="rect">
                          <a:avLst/>
                        </a:prstGeom>
                        <a:solidFill>
                          <a:prstClr val="white"/>
                        </a:solidFill>
                        <a:ln>
                          <a:noFill/>
                        </a:ln>
                      </wps:spPr>
                      <wps:txbx>
                        <w:txbxContent>
                          <w:p w14:paraId="68D8530B" w14:textId="76BBB05D" w:rsidR="00D22AA1" w:rsidRPr="00A64860" w:rsidRDefault="00D22AA1" w:rsidP="00D22AA1">
                            <w:pPr>
                              <w:pStyle w:val="Bijschrift"/>
                              <w:rPr>
                                <w:rFonts w:ascii="Calibri" w:eastAsia="Times" w:hAnsi="Calibri" w:cs="Times New Roman"/>
                                <w:noProof/>
                                <w:szCs w:val="20"/>
                                <w:lang w:val="nl-NL"/>
                              </w:rPr>
                            </w:pPr>
                            <w:proofErr w:type="spellStart"/>
                            <w:r>
                              <w:t>Figuur</w:t>
                            </w:r>
                            <w:proofErr w:type="spellEnd"/>
                            <w:r>
                              <w:t xml:space="preserve"> </w:t>
                            </w:r>
                            <w:r>
                              <w:fldChar w:fldCharType="begin"/>
                            </w:r>
                            <w:r>
                              <w:instrText xml:space="preserve"> SEQ Figuur \* ARABIC </w:instrText>
                            </w:r>
                            <w:r>
                              <w:fldChar w:fldCharType="separate"/>
                            </w:r>
                            <w:r>
                              <w:rPr>
                                <w:noProof/>
                              </w:rPr>
                              <w:t>1</w:t>
                            </w:r>
                            <w:r>
                              <w:fldChar w:fldCharType="end"/>
                            </w:r>
                            <w:r>
                              <w:t xml:space="preserve">: </w:t>
                            </w:r>
                            <w:proofErr w:type="spellStart"/>
                            <w:r>
                              <w:t>onderzaai</w:t>
                            </w:r>
                            <w:proofErr w:type="spellEnd"/>
                            <w:r>
                              <w:t xml:space="preserve"> gras </w:t>
                            </w:r>
                            <w:proofErr w:type="spellStart"/>
                            <w:r>
                              <w:t>b</w:t>
                            </w:r>
                            <w:r w:rsidR="00F32C1F">
                              <w:t>ij</w:t>
                            </w:r>
                            <w:proofErr w:type="spellEnd"/>
                            <w:r>
                              <w:t xml:space="preserve"> </w:t>
                            </w:r>
                            <w:proofErr w:type="spellStart"/>
                            <w:r>
                              <w:t>maïs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714376E" id="_x0000_t202" coordsize="21600,21600" o:spt="202" path="m,l,21600r21600,l21600,xe">
                <v:stroke joinstyle="miter"/>
                <v:path gradientshapeok="t" o:connecttype="rect"/>
              </v:shapetype>
              <v:shape id="Tekstvak 4" o:spid="_x0000_s1026" type="#_x0000_t202" style="position:absolute;left:0;text-align:left;margin-left:349.3pt;margin-top:255.7pt;width:149.65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" stroked="f">
                <v:textbox style="mso-fit-shape-to-text:t" inset="0,0,0,0">
                  <w:txbxContent>
                    <w:p w14:paraId="68D8530B" w14:textId="76BBB05D" w:rsidR="00D22AA1" w:rsidRPr="00A64860" w:rsidRDefault="00D22AA1" w:rsidP="00D22AA1">
                      <w:pPr>
                        <w:pStyle w:val="Bijschrift"/>
                        <w:rPr>
                          <w:rFonts w:ascii="Calibri" w:eastAsia="Times" w:hAnsi="Calibri" w:cs="Times New Roman"/>
                          <w:noProof/>
                          <w:szCs w:val="20"/>
                          <w:lang w:val="nl-NL"/>
                        </w:rPr>
                      </w:pPr>
                      <w:proofErr w:type="spellStart"/>
                      <w:r>
                        <w:t>Figuur</w:t>
                      </w:r>
                      <w:proofErr w:type="spellEnd"/>
                      <w:r>
                        <w:t xml:space="preserve"> </w:t>
                      </w:r>
                      <w:r>
                        <w:fldChar w:fldCharType="begin"/>
                      </w:r>
                      <w:r>
                        <w:instrText xml:space="preserve"> SEQ Figuur \* ARABIC </w:instrText>
                      </w:r>
                      <w:r>
                        <w:fldChar w:fldCharType="separate"/>
                      </w:r>
                      <w:r>
                        <w:rPr>
                          <w:noProof/>
                        </w:rPr>
                        <w:t>1</w:t>
                      </w:r>
                      <w:r>
                        <w:fldChar w:fldCharType="end"/>
                      </w:r>
                      <w:r>
                        <w:t xml:space="preserve">: </w:t>
                      </w:r>
                      <w:proofErr w:type="spellStart"/>
                      <w:r>
                        <w:t>onderzaai</w:t>
                      </w:r>
                      <w:proofErr w:type="spellEnd"/>
                      <w:r>
                        <w:t xml:space="preserve"> gras </w:t>
                      </w:r>
                      <w:proofErr w:type="spellStart"/>
                      <w:r>
                        <w:t>b</w:t>
                      </w:r>
                      <w:r w:rsidR="00F32C1F">
                        <w:t>ij</w:t>
                      </w:r>
                      <w:proofErr w:type="spellEnd"/>
                      <w:r>
                        <w:t xml:space="preserve"> </w:t>
                      </w:r>
                      <w:proofErr w:type="spellStart"/>
                      <w:r>
                        <w:t>maïs</w:t>
                      </w:r>
                      <w:proofErr w:type="spellEnd"/>
                    </w:p>
                  </w:txbxContent>
                </v:textbox>
                <w10:wrap type="square"/>
              </v:shape>
            </w:pict>
          </mc:Fallback>
        </mc:AlternateContent>
      </w:r>
      <w:r w:rsidR="00BC4AD0">
        <w:rPr>
          <w:noProof/>
        </w:rPr>
        <w:drawing>
          <wp:anchor distT="0" distB="0" distL="114300" distR="114300" simplePos="0" relativeHeight="251658240" behindDoc="0" locked="0" layoutInCell="1" allowOverlap="1" wp14:anchorId="0FBBD649" wp14:editId="3B625AAD">
            <wp:simplePos x="0" y="0"/>
            <wp:positionH relativeFrom="margin">
              <wp:posOffset>3696970</wp:posOffset>
            </wp:positionH>
            <wp:positionV relativeFrom="paragraph">
              <wp:posOffset>549910</wp:posOffset>
            </wp:positionV>
            <wp:extent cx="3379470" cy="1900555"/>
            <wp:effectExtent l="0" t="3493" r="7938" b="7937"/>
            <wp:wrapSquare wrapText="bothSides"/>
            <wp:docPr id="2" name="Afbeelding 2" descr="Afbeelding met gras, buiten, gro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s, buiten, groen, plan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379470" cy="1900555"/>
                    </a:xfrm>
                    <a:prstGeom prst="rect">
                      <a:avLst/>
                    </a:prstGeom>
                  </pic:spPr>
                </pic:pic>
              </a:graphicData>
            </a:graphic>
            <wp14:sizeRelH relativeFrom="margin">
              <wp14:pctWidth>0</wp14:pctWidth>
            </wp14:sizeRelH>
            <wp14:sizeRelV relativeFrom="margin">
              <wp14:pctHeight>0</wp14:pctHeight>
            </wp14:sizeRelV>
          </wp:anchor>
        </w:drawing>
      </w:r>
      <w:r w:rsidR="006624D4">
        <w:t>Uit de gespreken met de vele bezoekers aan het demoveld kwam naar voor dat er interesse was in de techniek. Het feit dat men kort voor oogsten eens fysiek de verschillende mogelijkheden van deze techniek kon zien</w:t>
      </w:r>
      <w:r w:rsidR="51E306ED">
        <w:t>,</w:t>
      </w:r>
      <w:r w:rsidR="006624D4">
        <w:t xml:space="preserve"> werd  goed gesmaakt. In het demoveld lag ook één deel aan waarbij het niet correct uitvoeren van de techniek werd getoond, met een duidelijk lagere maïsopbrengst. Informeer je correct </w:t>
      </w:r>
      <w:r w:rsidR="001D4AB3">
        <w:t>is</w:t>
      </w:r>
      <w:r w:rsidR="006624D4">
        <w:t xml:space="preserve"> dus </w:t>
      </w:r>
      <w:r w:rsidR="001D4AB3">
        <w:t>onze</w:t>
      </w:r>
      <w:r w:rsidR="006624D4">
        <w:t xml:space="preserve"> boodschap. </w:t>
      </w:r>
    </w:p>
    <w:p w14:paraId="7F71843B" w14:textId="40EA4074" w:rsidR="006624D4" w:rsidRDefault="006624D4" w:rsidP="006624D4">
      <w:pPr>
        <w:jc w:val="both"/>
      </w:pPr>
      <w:r>
        <w:t>De reden</w:t>
      </w:r>
      <w:r w:rsidR="79516AE2">
        <w:t>en die de landbouwers aangaven</w:t>
      </w:r>
      <w:r>
        <w:t xml:space="preserve"> om er niet mee aan de slag te gaan</w:t>
      </w:r>
      <w:r w:rsidR="00C63401">
        <w:t>,</w:t>
      </w:r>
      <w:r>
        <w:t xml:space="preserve"> wa</w:t>
      </w:r>
      <w:r w:rsidR="4A4C0420">
        <w:t>ren</w:t>
      </w:r>
      <w:r w:rsidR="311157C4">
        <w:t xml:space="preserve"> </w:t>
      </w:r>
      <w:r>
        <w:t>uiteenlopend</w:t>
      </w:r>
      <w:r w:rsidR="2C608639">
        <w:t>:</w:t>
      </w:r>
      <w:r>
        <w:t xml:space="preserve"> het niet kunnen oogsten van een snede het volgende voorjaar, het ontbreken van kennis</w:t>
      </w:r>
      <w:r w:rsidR="58A3DD7B">
        <w:t>,</w:t>
      </w:r>
      <w:r>
        <w:t xml:space="preserve"> </w:t>
      </w:r>
      <w:r w:rsidR="0CCEE518">
        <w:t>de nodige</w:t>
      </w:r>
      <w:r>
        <w:t xml:space="preserve"> mechanisatie, onkruidbestrijding en probleemgrassen</w:t>
      </w:r>
      <w:r w:rsidR="082E8053">
        <w:t>, en de</w:t>
      </w:r>
      <w:r w:rsidR="7A43B240">
        <w:t xml:space="preserve"> </w:t>
      </w:r>
      <w:r>
        <w:t xml:space="preserve">onzekerheid over de kans op slagen. </w:t>
      </w:r>
    </w:p>
    <w:p w14:paraId="3926F219" w14:textId="1A9D4F17" w:rsidR="00BC4AD0" w:rsidRDefault="006624D4" w:rsidP="006624D4">
      <w:pPr>
        <w:jc w:val="both"/>
      </w:pPr>
      <w:r>
        <w:t>Toch stonden de meeste</w:t>
      </w:r>
      <w:r w:rsidR="52C17939">
        <w:t xml:space="preserve"> landbouwers</w:t>
      </w:r>
      <w:r>
        <w:t xml:space="preserve"> wel open om ermee aan de slag te gaan</w:t>
      </w:r>
      <w:r w:rsidR="62352A5D">
        <w:t>.</w:t>
      </w:r>
      <w:r w:rsidR="004145C8">
        <w:t xml:space="preserve"> Vooral </w:t>
      </w:r>
      <w:r w:rsidR="00C17165">
        <w:t>de mogelijkheid om zo te voldoen aan de vanggewassen</w:t>
      </w:r>
      <w:r w:rsidR="00721691">
        <w:t xml:space="preserve"> en </w:t>
      </w:r>
      <w:r w:rsidR="0057624B">
        <w:t>het verlagen van het nitraatresidu</w:t>
      </w:r>
      <w:r w:rsidR="004F038A">
        <w:t xml:space="preserve"> waren</w:t>
      </w:r>
      <w:r w:rsidR="00043892">
        <w:t xml:space="preserve"> naast het </w:t>
      </w:r>
      <w:r w:rsidR="009F095A">
        <w:t>aanbrengen van organische stof</w:t>
      </w:r>
      <w:r w:rsidR="00D72948">
        <w:t xml:space="preserve"> de</w:t>
      </w:r>
      <w:r w:rsidR="009F095A">
        <w:t xml:space="preserve"> </w:t>
      </w:r>
      <w:r w:rsidR="00435D7B">
        <w:t xml:space="preserve">reden om </w:t>
      </w:r>
      <w:r w:rsidR="002A533C">
        <w:t>de techniek</w:t>
      </w:r>
      <w:r w:rsidR="00A03FF2">
        <w:t xml:space="preserve"> toe te passen. </w:t>
      </w:r>
      <w:r w:rsidR="08C6942E">
        <w:t>O</w:t>
      </w:r>
      <w:r>
        <w:t>m de stap effectief te zetten</w:t>
      </w:r>
      <w:r w:rsidR="6A523A9F">
        <w:t>,</w:t>
      </w:r>
      <w:r>
        <w:t xml:space="preserve"> werd</w:t>
      </w:r>
      <w:r w:rsidR="5486DA6F">
        <w:t>en</w:t>
      </w:r>
      <w:r>
        <w:t xml:space="preserve"> vooral </w:t>
      </w:r>
      <w:r w:rsidR="7433C21D">
        <w:t xml:space="preserve">het beschikken over de </w:t>
      </w:r>
      <w:r w:rsidR="4D45F7BB">
        <w:t xml:space="preserve">juiste </w:t>
      </w:r>
      <w:r>
        <w:t xml:space="preserve">mechanisatie </w:t>
      </w:r>
      <w:r w:rsidR="24713FE6">
        <w:t xml:space="preserve">en </w:t>
      </w:r>
      <w:r w:rsidR="7D6EA43F">
        <w:t xml:space="preserve">de nood aan </w:t>
      </w:r>
      <w:proofErr w:type="spellStart"/>
      <w:r>
        <w:t>begeleiding</w:t>
      </w:r>
      <w:r w:rsidR="0060B69B">
        <w:t>naar</w:t>
      </w:r>
      <w:proofErr w:type="spellEnd"/>
      <w:r w:rsidR="0060B69B">
        <w:t xml:space="preserve"> voren geschoven</w:t>
      </w:r>
      <w:r w:rsidR="12CE1861">
        <w:t xml:space="preserve">. Ook </w:t>
      </w:r>
      <w:r>
        <w:t xml:space="preserve">een duidelijker wetgevend kader rond vanggewassen </w:t>
      </w:r>
      <w:r w:rsidR="7EC1F04D">
        <w:t>werd ver</w:t>
      </w:r>
      <w:r>
        <w:t xml:space="preserve">noemd. Op het terrein is er onzekerheid over wanneer het </w:t>
      </w:r>
      <w:proofErr w:type="spellStart"/>
      <w:r w:rsidR="2EBFCAF3">
        <w:t>ondergezaaide</w:t>
      </w:r>
      <w:proofErr w:type="spellEnd"/>
      <w:r w:rsidR="2EBFCAF3">
        <w:t xml:space="preserve"> gras</w:t>
      </w:r>
      <w:r>
        <w:t xml:space="preserve"> effectief in aanmerking kom</w:t>
      </w:r>
      <w:r w:rsidR="789B004B">
        <w:t>t</w:t>
      </w:r>
      <w:r>
        <w:t xml:space="preserve"> als vanggewas. Voornaamste zorgen waren</w:t>
      </w:r>
      <w:r w:rsidR="4995721C">
        <w:t xml:space="preserve">: </w:t>
      </w:r>
      <w:r w:rsidR="1AD4DADC">
        <w:t>”</w:t>
      </w:r>
      <w:r>
        <w:t>wat als het gras niet opkomt door droogte</w:t>
      </w:r>
      <w:r w:rsidR="338BB432">
        <w:t xml:space="preserve"> ?”</w:t>
      </w:r>
      <w:r>
        <w:t xml:space="preserve">, </w:t>
      </w:r>
      <w:r w:rsidR="4307AB66">
        <w:t>“</w:t>
      </w:r>
      <w:r>
        <w:t>wanneer staat er voldoende gras</w:t>
      </w:r>
      <w:r w:rsidR="14471426">
        <w:t xml:space="preserve"> ?”</w:t>
      </w:r>
      <w:r>
        <w:t xml:space="preserve">, </w:t>
      </w:r>
      <w:r w:rsidR="73E71079">
        <w:t>“</w:t>
      </w:r>
      <w:r>
        <w:t>wat als bij de oogst het gras wordt stuk gereden</w:t>
      </w:r>
      <w:r w:rsidR="125672C5">
        <w:t xml:space="preserve"> ?”.</w:t>
      </w:r>
    </w:p>
    <w:p w14:paraId="4761C572" w14:textId="756E51BA" w:rsidR="004B5D26" w:rsidRDefault="00B24AA9" w:rsidP="004B5D26">
      <w:pPr>
        <w:pStyle w:val="TitelInleiding"/>
        <w:rPr>
          <w:lang w:val="nl-NL"/>
        </w:rPr>
      </w:pPr>
      <w:r>
        <w:rPr>
          <w:lang w:val="nl-NL"/>
        </w:rPr>
        <w:t>De a</w:t>
      </w:r>
      <w:r w:rsidR="004B5D26">
        <w:rPr>
          <w:lang w:val="nl-NL"/>
        </w:rPr>
        <w:t>angelegde demovelden</w:t>
      </w:r>
    </w:p>
    <w:p w14:paraId="0CE086B3" w14:textId="65F6A6CD" w:rsidR="004B5D26" w:rsidRDefault="004B5D26" w:rsidP="004B5D26">
      <w:pPr>
        <w:pStyle w:val="TitelInleiding"/>
        <w:rPr>
          <w:b w:val="0"/>
          <w:bCs/>
          <w:u w:val="single"/>
          <w:lang w:val="nl-NL"/>
        </w:rPr>
      </w:pPr>
      <w:r>
        <w:rPr>
          <w:b w:val="0"/>
          <w:bCs/>
          <w:u w:val="single"/>
          <w:lang w:val="nl-NL"/>
        </w:rPr>
        <w:t>Gelijktijdige inzaai van het gras</w:t>
      </w:r>
    </w:p>
    <w:p w14:paraId="6D75C023" w14:textId="7558C36F" w:rsidR="00901FC5" w:rsidRDefault="00901FC5" w:rsidP="00901FC5">
      <w:pPr>
        <w:jc w:val="both"/>
      </w:pPr>
      <w:r>
        <w:lastRenderedPageBreak/>
        <w:t xml:space="preserve">Dit is op zich de praktisch meest haalbare methode. Hierbij kan je eerst het gras inzaaien om vervolgens de maïs door te zaaien. Van groot belang hierbij is het juiste type gras aan de juiste zaaidichtheid. In het demoveld werd gebruik gemaakt van </w:t>
      </w:r>
      <w:r w:rsidRPr="00A02689">
        <w:rPr>
          <w:b/>
          <w:bCs/>
        </w:rPr>
        <w:t>rietzwenkgras</w:t>
      </w:r>
      <w:r>
        <w:t xml:space="preserve"> aan een zaaidichtheid van </w:t>
      </w:r>
      <w:r w:rsidRPr="00A02689">
        <w:rPr>
          <w:b/>
          <w:bCs/>
        </w:rPr>
        <w:t>20 kg/ha</w:t>
      </w:r>
      <w:r>
        <w:t xml:space="preserve">. Dit gaf in 2021 een mooi resultaat zonder een negatief effect op de maïsopbrengst. </w:t>
      </w:r>
    </w:p>
    <w:p w14:paraId="0A4A1B27" w14:textId="569F7F76" w:rsidR="00901FC5" w:rsidRDefault="00901FC5" w:rsidP="00901FC5">
      <w:pPr>
        <w:jc w:val="both"/>
      </w:pPr>
      <w:r>
        <w:t xml:space="preserve">Wil je echter meer zekerheid om geen maïsopbrengst te verliezen, dan zaai je beter geen gras in de </w:t>
      </w:r>
      <w:proofErr w:type="spellStart"/>
      <w:r>
        <w:t>maïsrij</w:t>
      </w:r>
      <w:proofErr w:type="spellEnd"/>
      <w:r>
        <w:t>. Dit kan met een aangepaste zaaimachine</w:t>
      </w:r>
      <w:r w:rsidR="005A2662">
        <w:t xml:space="preserve"> die de maïs en het gras gelijktijdig </w:t>
      </w:r>
      <w:r w:rsidR="009A0B66">
        <w:t>in</w:t>
      </w:r>
      <w:r w:rsidR="005A2662">
        <w:t>zaait</w:t>
      </w:r>
      <w:r w:rsidR="003C3293">
        <w:t xml:space="preserve">. </w:t>
      </w:r>
      <w:r w:rsidR="00E464FC">
        <w:t xml:space="preserve">Een andere mogelijkheid </w:t>
      </w:r>
      <w:r w:rsidR="00CE0658">
        <w:t>is</w:t>
      </w:r>
      <w:r w:rsidR="007B5467">
        <w:t xml:space="preserve"> om bij het vooraf</w:t>
      </w:r>
      <w:r w:rsidR="001130D0">
        <w:t xml:space="preserve"> </w:t>
      </w:r>
      <w:r>
        <w:t xml:space="preserve">inzaaien van het gras iedere 75 cm de </w:t>
      </w:r>
      <w:proofErr w:type="spellStart"/>
      <w:r>
        <w:t>zaairij</w:t>
      </w:r>
      <w:proofErr w:type="spellEnd"/>
      <w:r>
        <w:t xml:space="preserve"> van de zaaimachine dicht te zetten</w:t>
      </w:r>
      <w:r w:rsidR="1476237E">
        <w:t>.  H</w:t>
      </w:r>
      <w:r>
        <w:t>et gebruik van</w:t>
      </w:r>
      <w:r w:rsidR="00110ED6">
        <w:t xml:space="preserve"> een</w:t>
      </w:r>
      <w:r>
        <w:t xml:space="preserve"> GPS is hierbij wel een noodzaak</w:t>
      </w:r>
      <w:r w:rsidR="00A405F5">
        <w:t xml:space="preserve"> om nadien</w:t>
      </w:r>
      <w:r w:rsidR="00206E1E">
        <w:t xml:space="preserve"> </w:t>
      </w:r>
      <w:r w:rsidR="00491524">
        <w:t xml:space="preserve">de </w:t>
      </w:r>
      <w:proofErr w:type="spellStart"/>
      <w:r w:rsidR="00491524">
        <w:t>maïsrij</w:t>
      </w:r>
      <w:proofErr w:type="spellEnd"/>
      <w:r w:rsidR="00491524">
        <w:t xml:space="preserve"> </w:t>
      </w:r>
      <w:r w:rsidR="00BB2BF4">
        <w:t xml:space="preserve">in de niet met gras ingezaaide strook te </w:t>
      </w:r>
      <w:r w:rsidR="008655C7">
        <w:t xml:space="preserve">kunnen </w:t>
      </w:r>
      <w:r w:rsidR="00BB2BF4">
        <w:t xml:space="preserve">zaaien. </w:t>
      </w:r>
      <w:r>
        <w:t xml:space="preserve"> </w:t>
      </w:r>
    </w:p>
    <w:p w14:paraId="7F1D201E" w14:textId="25CE3EE8" w:rsidR="00D22AA1" w:rsidRDefault="00901FC5" w:rsidP="00901FC5">
      <w:pPr>
        <w:jc w:val="both"/>
        <w:rPr>
          <w:noProof/>
        </w:rPr>
      </w:pPr>
      <w:r>
        <w:t>In de demovelden toonden we ook hoe het niet moet</w:t>
      </w:r>
      <w:r w:rsidR="1738F114">
        <w:t>.</w:t>
      </w:r>
      <w:r>
        <w:t xml:space="preserve"> </w:t>
      </w:r>
      <w:r w:rsidR="01F1048A">
        <w:t>We</w:t>
      </w:r>
      <w:r>
        <w:t xml:space="preserve"> zaaiden </w:t>
      </w:r>
      <w:r w:rsidR="00DB7270">
        <w:t>I</w:t>
      </w:r>
      <w:r>
        <w:t>taliaans raaigras gelijktijdig met de maïs</w:t>
      </w:r>
      <w:r w:rsidR="00E65B15">
        <w:t>: de</w:t>
      </w:r>
      <w:r>
        <w:t xml:space="preserve"> maïs </w:t>
      </w:r>
      <w:r w:rsidR="1834B566">
        <w:t xml:space="preserve">werd </w:t>
      </w:r>
      <w:r>
        <w:t xml:space="preserve">duidelijk beconcurreerd door het gras. </w:t>
      </w:r>
    </w:p>
    <w:p w14:paraId="2FE7C353" w14:textId="77777777" w:rsidR="00D22AA1" w:rsidRDefault="00901FC5" w:rsidP="00D22AA1">
      <w:pPr>
        <w:keepNext/>
        <w:jc w:val="both"/>
      </w:pPr>
      <w:r>
        <w:rPr>
          <w:noProof/>
        </w:rPr>
        <w:drawing>
          <wp:inline distT="0" distB="0" distL="0" distR="0" wp14:anchorId="272F1CE7" wp14:editId="5574A3FB">
            <wp:extent cx="5760720" cy="285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857500"/>
                    </a:xfrm>
                    <a:prstGeom prst="rect">
                      <a:avLst/>
                    </a:prstGeom>
                    <a:noFill/>
                    <a:ln>
                      <a:noFill/>
                    </a:ln>
                  </pic:spPr>
                </pic:pic>
              </a:graphicData>
            </a:graphic>
          </wp:inline>
        </w:drawing>
      </w:r>
    </w:p>
    <w:p w14:paraId="3AAAC837" w14:textId="7704E06F" w:rsidR="00D22AA1" w:rsidRDefault="00D22AA1" w:rsidP="00D22AA1">
      <w:pPr>
        <w:pStyle w:val="Bijschrift"/>
        <w:jc w:val="both"/>
        <w:rPr>
          <w:lang w:val="nl-NL"/>
        </w:rPr>
      </w:pPr>
      <w:r w:rsidRPr="003F1BF1">
        <w:rPr>
          <w:lang w:val="nl-BE"/>
        </w:rPr>
        <w:t xml:space="preserve">Figuur </w:t>
      </w:r>
      <w:r>
        <w:fldChar w:fldCharType="begin"/>
      </w:r>
      <w:r w:rsidRPr="00E5605C">
        <w:rPr>
          <w:lang w:val="nl-BE"/>
        </w:rPr>
        <w:instrText xml:space="preserve"> SEQ Figuur \* ARABIC </w:instrText>
      </w:r>
      <w:r>
        <w:fldChar w:fldCharType="separate"/>
      </w:r>
      <w:r w:rsidRPr="00E5605C">
        <w:rPr>
          <w:noProof/>
          <w:lang w:val="nl-BE"/>
        </w:rPr>
        <w:t>2</w:t>
      </w:r>
      <w:r>
        <w:fldChar w:fldCharType="end"/>
      </w:r>
      <w:r w:rsidRPr="00E5605C">
        <w:rPr>
          <w:lang w:val="nl-BE"/>
        </w:rPr>
        <w:t>:</w:t>
      </w:r>
      <w:r w:rsidR="0031197B" w:rsidRPr="00E5605C">
        <w:rPr>
          <w:lang w:val="nl-BE"/>
        </w:rPr>
        <w:t xml:space="preserve"> </w:t>
      </w:r>
      <w:r w:rsidR="00CD5BB6" w:rsidRPr="00E5605C">
        <w:rPr>
          <w:lang w:val="nl-BE"/>
        </w:rPr>
        <w:t>het</w:t>
      </w:r>
      <w:r w:rsidR="00CD5BB6">
        <w:rPr>
          <w:lang w:val="nl-NL"/>
        </w:rPr>
        <w:t xml:space="preserve"> niet correct uitvoeren van de techniek met een duidelijk lagere maïsopbrengst. Informeer je correct </w:t>
      </w:r>
      <w:r w:rsidR="00CD5BB6" w:rsidRPr="00E5605C">
        <w:rPr>
          <w:lang w:val="nl-BE"/>
        </w:rPr>
        <w:t>is</w:t>
      </w:r>
      <w:r w:rsidR="00CD5BB6">
        <w:rPr>
          <w:lang w:val="nl-NL"/>
        </w:rPr>
        <w:t xml:space="preserve"> dus </w:t>
      </w:r>
      <w:r w:rsidR="00CD5BB6" w:rsidRPr="00E5605C">
        <w:rPr>
          <w:lang w:val="nl-BE"/>
        </w:rPr>
        <w:t>onze</w:t>
      </w:r>
      <w:r w:rsidR="00CD5BB6">
        <w:rPr>
          <w:lang w:val="nl-NL"/>
        </w:rPr>
        <w:t xml:space="preserve"> boodschap.</w:t>
      </w:r>
    </w:p>
    <w:p w14:paraId="20B0B3F6" w14:textId="6A9A84D0" w:rsidR="00901FC5" w:rsidRPr="002701D1" w:rsidRDefault="00901FC5" w:rsidP="00901FC5">
      <w:pPr>
        <w:jc w:val="both"/>
        <w:rPr>
          <w:u w:val="single"/>
        </w:rPr>
      </w:pPr>
      <w:r w:rsidRPr="002701D1">
        <w:rPr>
          <w:u w:val="single"/>
        </w:rPr>
        <w:t>Zaai van het gras na-opkomst van de maïs</w:t>
      </w:r>
    </w:p>
    <w:p w14:paraId="35F4B72A" w14:textId="74500CF7" w:rsidR="00901FC5" w:rsidRDefault="00901FC5" w:rsidP="00901FC5">
      <w:pPr>
        <w:jc w:val="both"/>
      </w:pPr>
      <w:r>
        <w:t>Bij deze methode is er geen concurrentie van het gras</w:t>
      </w:r>
      <w:r w:rsidR="54FFC47E">
        <w:t xml:space="preserve">. </w:t>
      </w:r>
      <w:r w:rsidR="4EAB694B">
        <w:t>D</w:t>
      </w:r>
      <w:r>
        <w:t xml:space="preserve">it omdat het gras pas tussen het 5 en 10 bladstadium wordt ingezaaid. Op dit moment dient wel een vlugger groeiende grassoort gebruikt te worden. Zaai je rond het 5-blad stadium kan dit met Engels raaigras, zaai je richting het 10-bladstadium maak je beter gebruik van Italiaans raaigras. </w:t>
      </w:r>
    </w:p>
    <w:p w14:paraId="08239516" w14:textId="77777777" w:rsidR="00901FC5" w:rsidRPr="00E41622" w:rsidRDefault="00901FC5" w:rsidP="005C731C">
      <w:pPr>
        <w:pStyle w:val="TitelInleiding"/>
      </w:pPr>
      <w:r w:rsidRPr="00E41622">
        <w:t>Meer info</w:t>
      </w:r>
    </w:p>
    <w:p w14:paraId="59D7D05F" w14:textId="18A28C66" w:rsidR="004B5D26" w:rsidRDefault="00901FC5" w:rsidP="002701D1">
      <w:r>
        <w:lastRenderedPageBreak/>
        <w:t xml:space="preserve">Voor meer info kan je de infofiche gras in </w:t>
      </w:r>
      <w:proofErr w:type="spellStart"/>
      <w:r>
        <w:t>onderzaai</w:t>
      </w:r>
      <w:proofErr w:type="spellEnd"/>
      <w:r>
        <w:t xml:space="preserve"> maïs raadplegen op de kennisdatabank van de B3W-website</w:t>
      </w:r>
      <w:r w:rsidR="00FB5F3A">
        <w:t xml:space="preserve"> (www.b3w.vlaanderen.be)</w:t>
      </w:r>
      <w:r>
        <w:t>.</w:t>
      </w:r>
      <w:r w:rsidR="00E82810">
        <w:t xml:space="preserve"> </w:t>
      </w:r>
      <w:r w:rsidR="00880CBF">
        <w:t xml:space="preserve">Hiervoor navigeer je via kennisdatabank naar </w:t>
      </w:r>
      <w:r w:rsidR="00B2243C">
        <w:t xml:space="preserve">melkveehouderij en zo naar de rubriek groenbedekkers. </w:t>
      </w:r>
    </w:p>
    <w:p w14:paraId="54738B90" w14:textId="3D6BD0EA" w:rsidR="00ED1D29" w:rsidRPr="00FE2558" w:rsidRDefault="00FE2558" w:rsidP="00E7513A">
      <w:pPr>
        <w:rPr>
          <w:i/>
          <w:iCs/>
          <w:lang w:eastAsia="en-US"/>
        </w:rPr>
      </w:pPr>
      <w:r>
        <w:rPr>
          <w:i/>
          <w:iCs/>
          <w:lang w:eastAsia="en-US"/>
        </w:rPr>
        <w:t xml:space="preserve">Auteurs: </w:t>
      </w:r>
      <w:r w:rsidR="001D028A">
        <w:rPr>
          <w:i/>
          <w:iCs/>
          <w:lang w:eastAsia="en-US"/>
        </w:rPr>
        <w:t>Bram Van Nevel</w:t>
      </w:r>
      <w:r w:rsidR="00A574DF">
        <w:rPr>
          <w:i/>
          <w:iCs/>
          <w:lang w:eastAsia="en-US"/>
        </w:rPr>
        <w:t>, Anneline Brouckaert</w:t>
      </w:r>
      <w:r w:rsidR="0029581C">
        <w:rPr>
          <w:i/>
          <w:iCs/>
          <w:lang w:eastAsia="en-US"/>
        </w:rPr>
        <w:t xml:space="preserve"> en Brecht Catteeuw</w:t>
      </w:r>
      <w:r w:rsidR="006D6196">
        <w:rPr>
          <w:i/>
          <w:iCs/>
          <w:lang w:eastAsia="en-US"/>
        </w:rPr>
        <w:t xml:space="preserve"> – B3W</w:t>
      </w:r>
    </w:p>
    <w:p w14:paraId="71A62A7B" w14:textId="5FA50548" w:rsidR="0088549B" w:rsidRDefault="00B24F74" w:rsidP="00B21A22">
      <w:pPr>
        <w:spacing w:after="0"/>
        <w:rPr>
          <w:rFonts w:asciiTheme="minorHAnsi" w:hAnsiTheme="minorHAnsi" w:cstheme="minorHAnsi"/>
          <w:i/>
          <w:iCs/>
          <w:sz w:val="16"/>
          <w:szCs w:val="16"/>
        </w:rPr>
      </w:pPr>
      <w:r w:rsidRPr="004F54FB">
        <w:rPr>
          <w:rFonts w:asciiTheme="minorHAnsi" w:hAnsiTheme="minorHAnsi" w:cstheme="minorHAnsi"/>
          <w:i/>
          <w:iCs/>
          <w:sz w:val="16"/>
          <w:szCs w:val="16"/>
        </w:rPr>
        <w:t>///////////////////////////////////////////////////////////////////////////////////////////////////////////////////////////////////////////////////////////////</w:t>
      </w:r>
    </w:p>
    <w:p w14:paraId="58C888C6" w14:textId="2059ADCC" w:rsidR="00B21A22" w:rsidRDefault="00B21A22" w:rsidP="00B21A22">
      <w:pPr>
        <w:spacing w:after="0"/>
        <w:rPr>
          <w:rFonts w:asciiTheme="minorHAnsi" w:hAnsiTheme="minorHAnsi" w:cstheme="minorHAnsi"/>
          <w:i/>
          <w:iCs/>
          <w:sz w:val="16"/>
          <w:szCs w:val="16"/>
        </w:rPr>
      </w:pPr>
    </w:p>
    <w:p w14:paraId="2B6D34EA" w14:textId="03AB60F5" w:rsidR="00B21A22" w:rsidRDefault="00B21A22" w:rsidP="00B21A22">
      <w:pPr>
        <w:spacing w:after="0"/>
        <w:rPr>
          <w:rFonts w:asciiTheme="minorHAnsi" w:hAnsiTheme="minorHAnsi" w:cstheme="minorHAnsi"/>
          <w:i/>
          <w:iCs/>
          <w:sz w:val="16"/>
          <w:szCs w:val="16"/>
        </w:rPr>
      </w:pPr>
    </w:p>
    <w:p w14:paraId="3057263E" w14:textId="77777777" w:rsidR="00B21A22" w:rsidRPr="0088549B" w:rsidRDefault="00B21A22" w:rsidP="00B21A22">
      <w:pPr>
        <w:spacing w:after="0"/>
        <w:jc w:val="both"/>
        <w:rPr>
          <w:rFonts w:asciiTheme="minorHAnsi" w:hAnsiTheme="minorHAnsi" w:cstheme="minorHAnsi"/>
          <w:lang w:val="nl-BE"/>
        </w:rPr>
      </w:pPr>
    </w:p>
    <w:p w14:paraId="1A62F729" w14:textId="77777777" w:rsidR="00B21A22" w:rsidRDefault="00B21A22" w:rsidP="00B21A22">
      <w:pPr>
        <w:pStyle w:val="TitelInleiding"/>
        <w:pBdr>
          <w:top w:val="single" w:sz="4" w:space="1" w:color="auto"/>
          <w:left w:val="single" w:sz="4" w:space="1" w:color="auto"/>
          <w:bottom w:val="single" w:sz="4" w:space="1" w:color="auto"/>
          <w:right w:val="single" w:sz="4" w:space="1" w:color="auto"/>
        </w:pBdr>
        <w:jc w:val="both"/>
        <w:rPr>
          <w:sz w:val="24"/>
          <w:szCs w:val="24"/>
        </w:rPr>
      </w:pPr>
      <w:r>
        <w:rPr>
          <w:sz w:val="24"/>
          <w:szCs w:val="24"/>
        </w:rPr>
        <w:t>Over B3W</w:t>
      </w:r>
    </w:p>
    <w:p w14:paraId="61B0A32E" w14:textId="77777777" w:rsidR="00B21A22" w:rsidRPr="00D86CA9" w:rsidRDefault="00B21A22" w:rsidP="00B21A22">
      <w:pPr>
        <w:pBdr>
          <w:top w:val="single" w:sz="4" w:space="1" w:color="auto"/>
          <w:left w:val="single" w:sz="4" w:space="1" w:color="auto"/>
          <w:bottom w:val="single" w:sz="4" w:space="1" w:color="auto"/>
          <w:right w:val="single" w:sz="4" w:space="1" w:color="auto"/>
        </w:pBdr>
        <w:jc w:val="both"/>
        <w:rPr>
          <w:b/>
          <w:bCs/>
          <w:lang w:val="nl-BE"/>
        </w:rPr>
      </w:pPr>
      <w:r>
        <w:t xml:space="preserve">Dertien Vlaamse praktijk- en onderzoekscentra zetten hun schouders onder de Begeleidingsdienst voor een Betere Bodem- en Waterkwaliteit (B3W). Samen beheren we het kennisnetwerk en vertalen we die kennis naar direct toepasbare richtlijnen en </w:t>
      </w:r>
      <w:r w:rsidRPr="00B64C4B">
        <w:t xml:space="preserve">handvaten </w:t>
      </w:r>
      <w:r w:rsidRPr="00B64C4B">
        <w:rPr>
          <w:rStyle w:val="normaltextrun"/>
        </w:rPr>
        <w:t>voor land- en tuinbouwers in functie van een oordeelkundige bemesting en een geïntegreerd bodembeheer</w:t>
      </w:r>
      <w:r w:rsidRPr="00B64C4B">
        <w:t>.</w:t>
      </w:r>
      <w:r>
        <w:t xml:space="preserve"> </w:t>
      </w:r>
      <w:r w:rsidRPr="00C50E90">
        <w:rPr>
          <w:lang w:val="nl-BE"/>
        </w:rPr>
        <w:t>We vinden het daarin belangrijk om ook de land- en tuinbouwers te betrekken en hun ervaring en kennis op te nemen, alsook om hun creativiteit te stimuleren.</w:t>
      </w:r>
    </w:p>
    <w:p w14:paraId="5070F9E5" w14:textId="77777777" w:rsidR="00B21A22" w:rsidRDefault="00B21A22" w:rsidP="00B21A22">
      <w:pPr>
        <w:pBdr>
          <w:top w:val="single" w:sz="4" w:space="1" w:color="auto"/>
          <w:left w:val="single" w:sz="4" w:space="1" w:color="auto"/>
          <w:bottom w:val="single" w:sz="4" w:space="1" w:color="auto"/>
          <w:right w:val="single" w:sz="4" w:space="1" w:color="auto"/>
        </w:pBdr>
        <w:jc w:val="both"/>
      </w:pPr>
      <w:r>
        <w:t xml:space="preserve">Onze medewerkers, met name de adviseurs en onderzoekers van de praktijk- en onderzoekscentra, brengen de verzamelde kennis ook rechtstreeks tot bij de land- en tuinbouwers. Ons multidisciplinaire team heeft belangrijke troeven om de adviesdienst tot een succes te maken: </w:t>
      </w:r>
    </w:p>
    <w:p w14:paraId="192FAC65" w14:textId="77777777" w:rsidR="00B21A22" w:rsidRDefault="00B21A22" w:rsidP="00B21A22">
      <w:pPr>
        <w:numPr>
          <w:ilvl w:val="0"/>
          <w:numId w:val="21"/>
        </w:numPr>
        <w:pBdr>
          <w:top w:val="single" w:sz="4" w:space="1" w:color="auto"/>
          <w:left w:val="single" w:sz="4" w:space="1" w:color="auto"/>
          <w:bottom w:val="single" w:sz="4" w:space="1" w:color="auto"/>
          <w:right w:val="single" w:sz="4" w:space="1" w:color="auto"/>
        </w:pBdr>
        <w:spacing w:after="0"/>
        <w:ind w:left="284" w:hanging="284"/>
        <w:jc w:val="both"/>
        <w:rPr>
          <w:lang w:val="nl-BE"/>
        </w:rPr>
      </w:pPr>
      <w:r>
        <w:rPr>
          <w:lang w:val="nl-BE"/>
        </w:rPr>
        <w:t>In elk deel van Vlaanderen kunnen we begeleiders inzetten met kennis van het specifieke terrein en de aanwezige sectoren en teelten;</w:t>
      </w:r>
    </w:p>
    <w:p w14:paraId="54F56F3D" w14:textId="77777777" w:rsidR="00B21A22" w:rsidRDefault="00B21A22" w:rsidP="00B21A22">
      <w:pPr>
        <w:numPr>
          <w:ilvl w:val="0"/>
          <w:numId w:val="21"/>
        </w:numPr>
        <w:pBdr>
          <w:top w:val="single" w:sz="4" w:space="1" w:color="auto"/>
          <w:left w:val="single" w:sz="4" w:space="1" w:color="auto"/>
          <w:bottom w:val="single" w:sz="4" w:space="1" w:color="auto"/>
          <w:right w:val="single" w:sz="4" w:space="1" w:color="auto"/>
        </w:pBdr>
        <w:spacing w:after="0"/>
        <w:ind w:left="284" w:hanging="284"/>
        <w:jc w:val="both"/>
        <w:rPr>
          <w:lang w:val="nl-BE"/>
        </w:rPr>
      </w:pPr>
      <w:r>
        <w:rPr>
          <w:lang w:val="nl-BE"/>
        </w:rPr>
        <w:t>Onze begeleiders hebben uitgebreide ervaring in het begeleiden van land- en tuinbouwers en het demonstreren van goede praktijken;</w:t>
      </w:r>
    </w:p>
    <w:p w14:paraId="66B95B1D" w14:textId="77777777" w:rsidR="00B21A22" w:rsidRDefault="00B21A22" w:rsidP="00B21A22">
      <w:pPr>
        <w:numPr>
          <w:ilvl w:val="0"/>
          <w:numId w:val="21"/>
        </w:numPr>
        <w:pBdr>
          <w:top w:val="single" w:sz="4" w:space="1" w:color="auto"/>
          <w:left w:val="single" w:sz="4" w:space="1" w:color="auto"/>
          <w:bottom w:val="single" w:sz="4" w:space="1" w:color="auto"/>
          <w:right w:val="single" w:sz="4" w:space="1" w:color="auto"/>
        </w:pBdr>
        <w:spacing w:after="0"/>
        <w:ind w:left="284" w:hanging="284"/>
        <w:jc w:val="both"/>
        <w:rPr>
          <w:lang w:val="nl-BE"/>
        </w:rPr>
      </w:pPr>
      <w:r w:rsidRPr="0088549B">
        <w:rPr>
          <w:lang w:val="nl-BE"/>
        </w:rPr>
        <w:t>Er is ook academische expertise in het consortium aanwezig, waardoor de B3W-werking continu gevoed wordt met de laatste wetenschappelijke inzichten rond duurzaam bodem- en nutriëntenbeheer</w:t>
      </w:r>
      <w:r>
        <w:rPr>
          <w:lang w:val="nl-BE"/>
        </w:rPr>
        <w:t>.</w:t>
      </w:r>
    </w:p>
    <w:p w14:paraId="6FE94D36" w14:textId="77777777" w:rsidR="00B21A22" w:rsidRDefault="00B21A22" w:rsidP="00B21A22">
      <w:pPr>
        <w:pBdr>
          <w:top w:val="single" w:sz="4" w:space="1" w:color="auto"/>
          <w:left w:val="single" w:sz="4" w:space="1" w:color="auto"/>
          <w:bottom w:val="single" w:sz="4" w:space="1" w:color="auto"/>
          <w:right w:val="single" w:sz="4" w:space="1" w:color="auto"/>
        </w:pBdr>
        <w:spacing w:after="0"/>
        <w:jc w:val="both"/>
        <w:rPr>
          <w:lang w:val="nl-BE"/>
        </w:rPr>
      </w:pPr>
    </w:p>
    <w:p w14:paraId="6443FD1D" w14:textId="77777777" w:rsidR="00B21A22" w:rsidRPr="0088549B" w:rsidRDefault="00B21A22" w:rsidP="00B21A22">
      <w:pPr>
        <w:pBdr>
          <w:top w:val="single" w:sz="4" w:space="1" w:color="auto"/>
          <w:left w:val="single" w:sz="4" w:space="1" w:color="auto"/>
          <w:bottom w:val="single" w:sz="4" w:space="1" w:color="auto"/>
          <w:right w:val="single" w:sz="4" w:space="1" w:color="auto"/>
        </w:pBdr>
        <w:spacing w:after="0"/>
        <w:jc w:val="both"/>
        <w:rPr>
          <w:lang w:val="nl-BE"/>
        </w:rPr>
      </w:pPr>
      <w:r>
        <w:t>N</w:t>
      </w:r>
      <w:r w:rsidRPr="38A084AF">
        <w:t>eem</w:t>
      </w:r>
      <w:r>
        <w:t>, voor nog meer info,</w:t>
      </w:r>
      <w:r w:rsidRPr="38A084AF">
        <w:t xml:space="preserve"> een kijkje op on</w:t>
      </w:r>
      <w:r>
        <w:t>ze website (</w:t>
      </w:r>
      <w:hyperlink r:id="rId13" w:history="1">
        <w:r w:rsidRPr="00F50811">
          <w:rPr>
            <w:rStyle w:val="Hyperlink"/>
          </w:rPr>
          <w:t>www.b3w.vlaanderen.be</w:t>
        </w:r>
      </w:hyperlink>
      <w:r>
        <w:t>).</w:t>
      </w:r>
    </w:p>
    <w:p w14:paraId="1F521BFA" w14:textId="77777777" w:rsidR="00B21A22" w:rsidRPr="00ED1D29" w:rsidRDefault="00B21A22" w:rsidP="00B21A22">
      <w:pPr>
        <w:pStyle w:val="TitelInleiding"/>
        <w:jc w:val="both"/>
        <w:rPr>
          <w:lang w:val="nl-NL"/>
        </w:rPr>
      </w:pPr>
    </w:p>
    <w:p w14:paraId="60B3551E" w14:textId="77777777" w:rsidR="00B21A22" w:rsidRPr="00B21A22" w:rsidRDefault="00B21A22" w:rsidP="00B21A22"/>
    <w:sectPr w:rsidR="00B21A22" w:rsidRPr="00B21A22" w:rsidSect="007323B8">
      <w:headerReference w:type="first" r:id="rId14"/>
      <w:footerReference w:type="first" r:id="rId15"/>
      <w:type w:val="continuous"/>
      <w:pgSz w:w="11906" w:h="16838"/>
      <w:pgMar w:top="3045" w:right="851" w:bottom="2410" w:left="1134" w:header="709"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491BE" w14:textId="77777777" w:rsidR="001C6ABE" w:rsidRDefault="001C6ABE" w:rsidP="0072637C">
      <w:r>
        <w:separator/>
      </w:r>
    </w:p>
  </w:endnote>
  <w:endnote w:type="continuationSeparator" w:id="0">
    <w:p w14:paraId="21700B16" w14:textId="77777777" w:rsidR="001C6ABE" w:rsidRDefault="001C6ABE" w:rsidP="0072637C">
      <w:r>
        <w:continuationSeparator/>
      </w:r>
    </w:p>
  </w:endnote>
  <w:endnote w:type="continuationNotice" w:id="1">
    <w:p w14:paraId="0160EAEC" w14:textId="77777777" w:rsidR="001C6ABE" w:rsidRDefault="001C6A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C30F" w14:textId="12338685" w:rsidR="00217288" w:rsidRPr="002368A4" w:rsidRDefault="00217288" w:rsidP="002368A4">
    <w:pPr>
      <w:tabs>
        <w:tab w:val="left" w:pos="4678"/>
      </w:tabs>
      <w:jc w:val="right"/>
      <w:rPr>
        <w:sz w:val="18"/>
        <w:szCs w:val="18"/>
      </w:rPr>
    </w:pPr>
    <w:r w:rsidRPr="002368A4">
      <w:rPr>
        <w:noProof/>
        <w:sz w:val="18"/>
        <w:szCs w:val="18"/>
        <w:lang w:val="nl-BE"/>
      </w:rPr>
      <w:drawing>
        <wp:anchor distT="0" distB="0" distL="114300" distR="114300" simplePos="0" relativeHeight="251658241" behindDoc="1" locked="0" layoutInCell="0" allowOverlap="1" wp14:anchorId="7563C312" wp14:editId="7563C313">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rsidR="002368A4">
      <w:rPr>
        <w:sz w:val="18"/>
        <w:szCs w:val="18"/>
      </w:rPr>
      <w:tab/>
    </w:r>
    <w:r w:rsidR="00D254BC">
      <w:rPr>
        <w:sz w:val="18"/>
        <w:szCs w:val="18"/>
      </w:rPr>
      <w:t>www.b3w.vlaanderen</w:t>
    </w:r>
    <w:r w:rsidR="002368A4" w:rsidRPr="002368A4">
      <w:rPr>
        <w:sz w:val="18"/>
        <w:szCs w:val="18"/>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72281" w14:textId="77777777" w:rsidR="001C6ABE" w:rsidRDefault="001C6ABE" w:rsidP="0072637C">
      <w:r>
        <w:separator/>
      </w:r>
    </w:p>
  </w:footnote>
  <w:footnote w:type="continuationSeparator" w:id="0">
    <w:p w14:paraId="0EE6331F" w14:textId="77777777" w:rsidR="001C6ABE" w:rsidRDefault="001C6ABE" w:rsidP="0072637C">
      <w:r>
        <w:continuationSeparator/>
      </w:r>
    </w:p>
  </w:footnote>
  <w:footnote w:type="continuationNotice" w:id="1">
    <w:p w14:paraId="398BC912" w14:textId="77777777" w:rsidR="001C6ABE" w:rsidRDefault="001C6A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C30E" w14:textId="77777777" w:rsidR="00217288" w:rsidRDefault="00217288">
    <w:pPr>
      <w:pStyle w:val="Koptekst"/>
    </w:pPr>
    <w:r>
      <w:rPr>
        <w:noProof/>
        <w:lang w:val="nl-BE"/>
      </w:rPr>
      <w:drawing>
        <wp:anchor distT="0" distB="0" distL="114300" distR="114300" simplePos="0" relativeHeight="251658240" behindDoc="1" locked="0" layoutInCell="0" allowOverlap="1" wp14:anchorId="7563C310" wp14:editId="43AAD29C">
          <wp:simplePos x="0" y="0"/>
          <wp:positionH relativeFrom="page">
            <wp:posOffset>723900</wp:posOffset>
          </wp:positionH>
          <wp:positionV relativeFrom="page">
            <wp:posOffset>662820</wp:posOffset>
          </wp:positionV>
          <wp:extent cx="1787379" cy="516210"/>
          <wp:effectExtent l="0" t="0" r="381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51621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D01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FE3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E31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EC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828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0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A87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5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2F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288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17AD0605"/>
    <w:multiLevelType w:val="hybridMultilevel"/>
    <w:tmpl w:val="4C943672"/>
    <w:lvl w:ilvl="0" w:tplc="71A43EB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E752B"/>
    <w:multiLevelType w:val="hybridMultilevel"/>
    <w:tmpl w:val="FD4CD144"/>
    <w:lvl w:ilvl="0" w:tplc="F75E9C1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924BD3"/>
    <w:multiLevelType w:val="hybridMultilevel"/>
    <w:tmpl w:val="9126CC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348E0"/>
    <w:multiLevelType w:val="hybridMultilevel"/>
    <w:tmpl w:val="E9C49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5051452"/>
    <w:multiLevelType w:val="hybridMultilevel"/>
    <w:tmpl w:val="6ADCE108"/>
    <w:lvl w:ilvl="0" w:tplc="86167F54">
      <w:start w:val="1"/>
      <w:numFmt w:val="bullet"/>
      <w:lvlText w:val="•"/>
      <w:lvlJc w:val="left"/>
      <w:pPr>
        <w:tabs>
          <w:tab w:val="num" w:pos="720"/>
        </w:tabs>
        <w:ind w:left="720" w:hanging="360"/>
      </w:pPr>
      <w:rPr>
        <w:rFonts w:ascii="Arial" w:hAnsi="Arial" w:hint="default"/>
      </w:rPr>
    </w:lvl>
    <w:lvl w:ilvl="1" w:tplc="35D0C832">
      <w:numFmt w:val="bullet"/>
      <w:lvlText w:val="•"/>
      <w:lvlJc w:val="left"/>
      <w:pPr>
        <w:tabs>
          <w:tab w:val="num" w:pos="1440"/>
        </w:tabs>
        <w:ind w:left="1440" w:hanging="360"/>
      </w:pPr>
      <w:rPr>
        <w:rFonts w:ascii="Arial" w:hAnsi="Arial" w:hint="default"/>
      </w:rPr>
    </w:lvl>
    <w:lvl w:ilvl="2" w:tplc="9B9AD314" w:tentative="1">
      <w:start w:val="1"/>
      <w:numFmt w:val="bullet"/>
      <w:lvlText w:val="•"/>
      <w:lvlJc w:val="left"/>
      <w:pPr>
        <w:tabs>
          <w:tab w:val="num" w:pos="2160"/>
        </w:tabs>
        <w:ind w:left="2160" w:hanging="360"/>
      </w:pPr>
      <w:rPr>
        <w:rFonts w:ascii="Arial" w:hAnsi="Arial" w:hint="default"/>
      </w:rPr>
    </w:lvl>
    <w:lvl w:ilvl="3" w:tplc="5260C404" w:tentative="1">
      <w:start w:val="1"/>
      <w:numFmt w:val="bullet"/>
      <w:lvlText w:val="•"/>
      <w:lvlJc w:val="left"/>
      <w:pPr>
        <w:tabs>
          <w:tab w:val="num" w:pos="2880"/>
        </w:tabs>
        <w:ind w:left="2880" w:hanging="360"/>
      </w:pPr>
      <w:rPr>
        <w:rFonts w:ascii="Arial" w:hAnsi="Arial" w:hint="default"/>
      </w:rPr>
    </w:lvl>
    <w:lvl w:ilvl="4" w:tplc="4842A064" w:tentative="1">
      <w:start w:val="1"/>
      <w:numFmt w:val="bullet"/>
      <w:lvlText w:val="•"/>
      <w:lvlJc w:val="left"/>
      <w:pPr>
        <w:tabs>
          <w:tab w:val="num" w:pos="3600"/>
        </w:tabs>
        <w:ind w:left="3600" w:hanging="360"/>
      </w:pPr>
      <w:rPr>
        <w:rFonts w:ascii="Arial" w:hAnsi="Arial" w:hint="default"/>
      </w:rPr>
    </w:lvl>
    <w:lvl w:ilvl="5" w:tplc="C2B0794C" w:tentative="1">
      <w:start w:val="1"/>
      <w:numFmt w:val="bullet"/>
      <w:lvlText w:val="•"/>
      <w:lvlJc w:val="left"/>
      <w:pPr>
        <w:tabs>
          <w:tab w:val="num" w:pos="4320"/>
        </w:tabs>
        <w:ind w:left="4320" w:hanging="360"/>
      </w:pPr>
      <w:rPr>
        <w:rFonts w:ascii="Arial" w:hAnsi="Arial" w:hint="default"/>
      </w:rPr>
    </w:lvl>
    <w:lvl w:ilvl="6" w:tplc="B86237B8" w:tentative="1">
      <w:start w:val="1"/>
      <w:numFmt w:val="bullet"/>
      <w:lvlText w:val="•"/>
      <w:lvlJc w:val="left"/>
      <w:pPr>
        <w:tabs>
          <w:tab w:val="num" w:pos="5040"/>
        </w:tabs>
        <w:ind w:left="5040" w:hanging="360"/>
      </w:pPr>
      <w:rPr>
        <w:rFonts w:ascii="Arial" w:hAnsi="Arial" w:hint="default"/>
      </w:rPr>
    </w:lvl>
    <w:lvl w:ilvl="7" w:tplc="D9BA5FE4" w:tentative="1">
      <w:start w:val="1"/>
      <w:numFmt w:val="bullet"/>
      <w:lvlText w:val="•"/>
      <w:lvlJc w:val="left"/>
      <w:pPr>
        <w:tabs>
          <w:tab w:val="num" w:pos="5760"/>
        </w:tabs>
        <w:ind w:left="5760" w:hanging="360"/>
      </w:pPr>
      <w:rPr>
        <w:rFonts w:ascii="Arial" w:hAnsi="Arial" w:hint="default"/>
      </w:rPr>
    </w:lvl>
    <w:lvl w:ilvl="8" w:tplc="0C488B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11"/>
  </w:num>
  <w:num w:numId="2">
    <w:abstractNumId w:val="18"/>
  </w:num>
  <w:num w:numId="3">
    <w:abstractNumId w:val="15"/>
  </w:num>
  <w:num w:numId="4">
    <w:abstractNumId w:val="11"/>
  </w:num>
  <w:num w:numId="5">
    <w:abstractNumId w:val="18"/>
  </w:num>
  <w:num w:numId="6">
    <w:abstractNumId w:val="15"/>
  </w:num>
  <w:num w:numId="7">
    <w:abstractNumId w:val="11"/>
  </w:num>
  <w:num w:numId="8">
    <w:abstractNumId w:val="18"/>
  </w:num>
  <w:num w:numId="9">
    <w:abstractNumId w:val="15"/>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14"/>
  </w:num>
  <w:num w:numId="24">
    <w:abstractNumId w:val="16"/>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26"/>
    <w:rsid w:val="000000DF"/>
    <w:rsid w:val="00002AF3"/>
    <w:rsid w:val="0000482B"/>
    <w:rsid w:val="00006FFA"/>
    <w:rsid w:val="0001176F"/>
    <w:rsid w:val="00013901"/>
    <w:rsid w:val="00014022"/>
    <w:rsid w:val="00015305"/>
    <w:rsid w:val="00015524"/>
    <w:rsid w:val="00015F63"/>
    <w:rsid w:val="000208C8"/>
    <w:rsid w:val="00021F44"/>
    <w:rsid w:val="00027C54"/>
    <w:rsid w:val="000304AD"/>
    <w:rsid w:val="00030894"/>
    <w:rsid w:val="00031126"/>
    <w:rsid w:val="0003198B"/>
    <w:rsid w:val="00031B0F"/>
    <w:rsid w:val="00032643"/>
    <w:rsid w:val="000363D8"/>
    <w:rsid w:val="00037062"/>
    <w:rsid w:val="00040923"/>
    <w:rsid w:val="00043892"/>
    <w:rsid w:val="00051AF1"/>
    <w:rsid w:val="00051BF8"/>
    <w:rsid w:val="000547D8"/>
    <w:rsid w:val="00054F3B"/>
    <w:rsid w:val="00055E00"/>
    <w:rsid w:val="00057151"/>
    <w:rsid w:val="000574A6"/>
    <w:rsid w:val="00057E99"/>
    <w:rsid w:val="00060487"/>
    <w:rsid w:val="00065173"/>
    <w:rsid w:val="0006554A"/>
    <w:rsid w:val="0006727A"/>
    <w:rsid w:val="00071140"/>
    <w:rsid w:val="000713BC"/>
    <w:rsid w:val="00071B03"/>
    <w:rsid w:val="00072A8D"/>
    <w:rsid w:val="00075393"/>
    <w:rsid w:val="00075CB1"/>
    <w:rsid w:val="00075E17"/>
    <w:rsid w:val="00075F1A"/>
    <w:rsid w:val="00081099"/>
    <w:rsid w:val="00081831"/>
    <w:rsid w:val="0008357C"/>
    <w:rsid w:val="00086501"/>
    <w:rsid w:val="00092270"/>
    <w:rsid w:val="00094A18"/>
    <w:rsid w:val="00097F5F"/>
    <w:rsid w:val="000A031D"/>
    <w:rsid w:val="000A0731"/>
    <w:rsid w:val="000A4BFD"/>
    <w:rsid w:val="000B0F68"/>
    <w:rsid w:val="000B1A8E"/>
    <w:rsid w:val="000B26B3"/>
    <w:rsid w:val="000B4448"/>
    <w:rsid w:val="000B4A0B"/>
    <w:rsid w:val="000B5388"/>
    <w:rsid w:val="000C1506"/>
    <w:rsid w:val="000D0F9A"/>
    <w:rsid w:val="000D4DCE"/>
    <w:rsid w:val="000D56F2"/>
    <w:rsid w:val="000D75AA"/>
    <w:rsid w:val="000D7D55"/>
    <w:rsid w:val="000E1A9B"/>
    <w:rsid w:val="000E541C"/>
    <w:rsid w:val="000E6F2B"/>
    <w:rsid w:val="000F17BA"/>
    <w:rsid w:val="000F42E0"/>
    <w:rsid w:val="000F6660"/>
    <w:rsid w:val="00101512"/>
    <w:rsid w:val="00102812"/>
    <w:rsid w:val="001045C5"/>
    <w:rsid w:val="00104A08"/>
    <w:rsid w:val="0010624D"/>
    <w:rsid w:val="00106870"/>
    <w:rsid w:val="00110ED6"/>
    <w:rsid w:val="00112E31"/>
    <w:rsid w:val="001130D0"/>
    <w:rsid w:val="0011647C"/>
    <w:rsid w:val="001214C8"/>
    <w:rsid w:val="00126C88"/>
    <w:rsid w:val="001300DD"/>
    <w:rsid w:val="001302A6"/>
    <w:rsid w:val="00130FBF"/>
    <w:rsid w:val="00131BE7"/>
    <w:rsid w:val="001322A5"/>
    <w:rsid w:val="00134601"/>
    <w:rsid w:val="001407BC"/>
    <w:rsid w:val="001408A4"/>
    <w:rsid w:val="00141390"/>
    <w:rsid w:val="001438BD"/>
    <w:rsid w:val="0014477C"/>
    <w:rsid w:val="00147CAA"/>
    <w:rsid w:val="00151211"/>
    <w:rsid w:val="0015149F"/>
    <w:rsid w:val="00153E1C"/>
    <w:rsid w:val="00160C50"/>
    <w:rsid w:val="00162077"/>
    <w:rsid w:val="0016331E"/>
    <w:rsid w:val="00166026"/>
    <w:rsid w:val="00167FCF"/>
    <w:rsid w:val="001726F6"/>
    <w:rsid w:val="001759E2"/>
    <w:rsid w:val="00176A93"/>
    <w:rsid w:val="00176BC7"/>
    <w:rsid w:val="00177520"/>
    <w:rsid w:val="001775BC"/>
    <w:rsid w:val="001775E8"/>
    <w:rsid w:val="001779CF"/>
    <w:rsid w:val="00180FD7"/>
    <w:rsid w:val="0018149E"/>
    <w:rsid w:val="00182415"/>
    <w:rsid w:val="00183082"/>
    <w:rsid w:val="00185D44"/>
    <w:rsid w:val="00190236"/>
    <w:rsid w:val="001948B7"/>
    <w:rsid w:val="00194B44"/>
    <w:rsid w:val="00194E42"/>
    <w:rsid w:val="0019684B"/>
    <w:rsid w:val="001A0612"/>
    <w:rsid w:val="001A2CD6"/>
    <w:rsid w:val="001A5463"/>
    <w:rsid w:val="001A55B4"/>
    <w:rsid w:val="001A616B"/>
    <w:rsid w:val="001B2B85"/>
    <w:rsid w:val="001B3DF4"/>
    <w:rsid w:val="001B4D3F"/>
    <w:rsid w:val="001C05E5"/>
    <w:rsid w:val="001C1386"/>
    <w:rsid w:val="001C69A4"/>
    <w:rsid w:val="001C6ABE"/>
    <w:rsid w:val="001D028A"/>
    <w:rsid w:val="001D4AB3"/>
    <w:rsid w:val="001D5EF5"/>
    <w:rsid w:val="001DD35D"/>
    <w:rsid w:val="001E1B67"/>
    <w:rsid w:val="001E2A83"/>
    <w:rsid w:val="001E2A98"/>
    <w:rsid w:val="001E3D5B"/>
    <w:rsid w:val="001E47A9"/>
    <w:rsid w:val="001E4DB8"/>
    <w:rsid w:val="001F0664"/>
    <w:rsid w:val="001F0CB3"/>
    <w:rsid w:val="001F14C7"/>
    <w:rsid w:val="001F1B2B"/>
    <w:rsid w:val="001F315A"/>
    <w:rsid w:val="001F4CCF"/>
    <w:rsid w:val="001F66CA"/>
    <w:rsid w:val="001F74BF"/>
    <w:rsid w:val="001F787C"/>
    <w:rsid w:val="001F7C5F"/>
    <w:rsid w:val="001F7F4B"/>
    <w:rsid w:val="0020061A"/>
    <w:rsid w:val="002009A6"/>
    <w:rsid w:val="00201DFB"/>
    <w:rsid w:val="002040FA"/>
    <w:rsid w:val="002050C3"/>
    <w:rsid w:val="00205387"/>
    <w:rsid w:val="002063DE"/>
    <w:rsid w:val="00206E1E"/>
    <w:rsid w:val="00207052"/>
    <w:rsid w:val="002070D9"/>
    <w:rsid w:val="002128D5"/>
    <w:rsid w:val="00212B1E"/>
    <w:rsid w:val="00217288"/>
    <w:rsid w:val="0022030F"/>
    <w:rsid w:val="00221A62"/>
    <w:rsid w:val="00225E8F"/>
    <w:rsid w:val="00227C4E"/>
    <w:rsid w:val="00230BD0"/>
    <w:rsid w:val="00235475"/>
    <w:rsid w:val="00236258"/>
    <w:rsid w:val="002368A4"/>
    <w:rsid w:val="00241F30"/>
    <w:rsid w:val="00245378"/>
    <w:rsid w:val="00246C46"/>
    <w:rsid w:val="002505AB"/>
    <w:rsid w:val="00250C7B"/>
    <w:rsid w:val="00250E14"/>
    <w:rsid w:val="002535DE"/>
    <w:rsid w:val="00253FF3"/>
    <w:rsid w:val="002547D9"/>
    <w:rsid w:val="0025484B"/>
    <w:rsid w:val="002564FF"/>
    <w:rsid w:val="0025662D"/>
    <w:rsid w:val="002615FC"/>
    <w:rsid w:val="002624B5"/>
    <w:rsid w:val="0026766A"/>
    <w:rsid w:val="002701D1"/>
    <w:rsid w:val="002730DD"/>
    <w:rsid w:val="00274561"/>
    <w:rsid w:val="00275C5D"/>
    <w:rsid w:val="00277E02"/>
    <w:rsid w:val="00280C48"/>
    <w:rsid w:val="0028292B"/>
    <w:rsid w:val="002839F7"/>
    <w:rsid w:val="00283C73"/>
    <w:rsid w:val="00283CE1"/>
    <w:rsid w:val="00284060"/>
    <w:rsid w:val="00290A2B"/>
    <w:rsid w:val="00290A39"/>
    <w:rsid w:val="00291109"/>
    <w:rsid w:val="002921D5"/>
    <w:rsid w:val="0029581C"/>
    <w:rsid w:val="002A3DFA"/>
    <w:rsid w:val="002A43A8"/>
    <w:rsid w:val="002A45D7"/>
    <w:rsid w:val="002A48ED"/>
    <w:rsid w:val="002A533C"/>
    <w:rsid w:val="002A6CF0"/>
    <w:rsid w:val="002A7D7C"/>
    <w:rsid w:val="002B08D4"/>
    <w:rsid w:val="002B13FC"/>
    <w:rsid w:val="002B4C60"/>
    <w:rsid w:val="002B76DB"/>
    <w:rsid w:val="002C2A42"/>
    <w:rsid w:val="002C3507"/>
    <w:rsid w:val="002C6D08"/>
    <w:rsid w:val="002D1B8C"/>
    <w:rsid w:val="002D1D9C"/>
    <w:rsid w:val="002D288E"/>
    <w:rsid w:val="002D7650"/>
    <w:rsid w:val="002D7ACC"/>
    <w:rsid w:val="002E121B"/>
    <w:rsid w:val="002E2EB7"/>
    <w:rsid w:val="002E69CD"/>
    <w:rsid w:val="002F1115"/>
    <w:rsid w:val="002F219B"/>
    <w:rsid w:val="002F2B7A"/>
    <w:rsid w:val="002F3734"/>
    <w:rsid w:val="002F3BEE"/>
    <w:rsid w:val="002F79D7"/>
    <w:rsid w:val="00300EEB"/>
    <w:rsid w:val="00302FD1"/>
    <w:rsid w:val="00305257"/>
    <w:rsid w:val="0030682B"/>
    <w:rsid w:val="0031197B"/>
    <w:rsid w:val="00312AF6"/>
    <w:rsid w:val="00315BA4"/>
    <w:rsid w:val="00316020"/>
    <w:rsid w:val="00316489"/>
    <w:rsid w:val="00322162"/>
    <w:rsid w:val="00322225"/>
    <w:rsid w:val="003319C3"/>
    <w:rsid w:val="00332152"/>
    <w:rsid w:val="00333102"/>
    <w:rsid w:val="00334C4F"/>
    <w:rsid w:val="00334CC7"/>
    <w:rsid w:val="00335854"/>
    <w:rsid w:val="00340106"/>
    <w:rsid w:val="00340E7E"/>
    <w:rsid w:val="003422A7"/>
    <w:rsid w:val="003503A4"/>
    <w:rsid w:val="003515C0"/>
    <w:rsid w:val="0035280B"/>
    <w:rsid w:val="00353F42"/>
    <w:rsid w:val="00353F93"/>
    <w:rsid w:val="0035671B"/>
    <w:rsid w:val="00360C40"/>
    <w:rsid w:val="0036320D"/>
    <w:rsid w:val="0036521C"/>
    <w:rsid w:val="00366CCE"/>
    <w:rsid w:val="00367183"/>
    <w:rsid w:val="003674EC"/>
    <w:rsid w:val="00367AF3"/>
    <w:rsid w:val="00375C67"/>
    <w:rsid w:val="00380DE9"/>
    <w:rsid w:val="003815FA"/>
    <w:rsid w:val="00382901"/>
    <w:rsid w:val="00382FBB"/>
    <w:rsid w:val="00384F8D"/>
    <w:rsid w:val="00386C2E"/>
    <w:rsid w:val="00387D64"/>
    <w:rsid w:val="00390EF3"/>
    <w:rsid w:val="00391C8A"/>
    <w:rsid w:val="00396ABC"/>
    <w:rsid w:val="003970FA"/>
    <w:rsid w:val="00397D3C"/>
    <w:rsid w:val="003A15D5"/>
    <w:rsid w:val="003A539A"/>
    <w:rsid w:val="003B1813"/>
    <w:rsid w:val="003B2F5B"/>
    <w:rsid w:val="003B36FF"/>
    <w:rsid w:val="003B42A0"/>
    <w:rsid w:val="003B642C"/>
    <w:rsid w:val="003B696E"/>
    <w:rsid w:val="003B7077"/>
    <w:rsid w:val="003B71E1"/>
    <w:rsid w:val="003B7EA4"/>
    <w:rsid w:val="003C036B"/>
    <w:rsid w:val="003C0415"/>
    <w:rsid w:val="003C1E8D"/>
    <w:rsid w:val="003C3293"/>
    <w:rsid w:val="003C5594"/>
    <w:rsid w:val="003C67C4"/>
    <w:rsid w:val="003D2293"/>
    <w:rsid w:val="003D2ACA"/>
    <w:rsid w:val="003D4378"/>
    <w:rsid w:val="003E098A"/>
    <w:rsid w:val="003E1538"/>
    <w:rsid w:val="003E26F4"/>
    <w:rsid w:val="003E2BE0"/>
    <w:rsid w:val="003E354A"/>
    <w:rsid w:val="003E488F"/>
    <w:rsid w:val="003E4E66"/>
    <w:rsid w:val="003E6865"/>
    <w:rsid w:val="003F1BF1"/>
    <w:rsid w:val="003F20BE"/>
    <w:rsid w:val="003F49D9"/>
    <w:rsid w:val="003F4D6B"/>
    <w:rsid w:val="004002D7"/>
    <w:rsid w:val="0040116B"/>
    <w:rsid w:val="00401633"/>
    <w:rsid w:val="004072FC"/>
    <w:rsid w:val="00411101"/>
    <w:rsid w:val="00411351"/>
    <w:rsid w:val="004129ED"/>
    <w:rsid w:val="004145C8"/>
    <w:rsid w:val="0041615B"/>
    <w:rsid w:val="0042071D"/>
    <w:rsid w:val="00420BA4"/>
    <w:rsid w:val="004262AB"/>
    <w:rsid w:val="00432112"/>
    <w:rsid w:val="00432331"/>
    <w:rsid w:val="00435D7B"/>
    <w:rsid w:val="00436685"/>
    <w:rsid w:val="00436AE8"/>
    <w:rsid w:val="004421E9"/>
    <w:rsid w:val="00443B41"/>
    <w:rsid w:val="00447380"/>
    <w:rsid w:val="0044777A"/>
    <w:rsid w:val="004512CE"/>
    <w:rsid w:val="00451A42"/>
    <w:rsid w:val="00452097"/>
    <w:rsid w:val="004557D3"/>
    <w:rsid w:val="0045633C"/>
    <w:rsid w:val="00461F82"/>
    <w:rsid w:val="0046463C"/>
    <w:rsid w:val="004672AD"/>
    <w:rsid w:val="00472F4F"/>
    <w:rsid w:val="00474EA0"/>
    <w:rsid w:val="0047724A"/>
    <w:rsid w:val="00477701"/>
    <w:rsid w:val="00481B8A"/>
    <w:rsid w:val="00483748"/>
    <w:rsid w:val="00487C56"/>
    <w:rsid w:val="00490987"/>
    <w:rsid w:val="00491524"/>
    <w:rsid w:val="00493219"/>
    <w:rsid w:val="004947C6"/>
    <w:rsid w:val="004949E6"/>
    <w:rsid w:val="00494DCD"/>
    <w:rsid w:val="004A00D4"/>
    <w:rsid w:val="004A1AB5"/>
    <w:rsid w:val="004A3085"/>
    <w:rsid w:val="004A3566"/>
    <w:rsid w:val="004A746A"/>
    <w:rsid w:val="004B5D26"/>
    <w:rsid w:val="004B762D"/>
    <w:rsid w:val="004C3A9D"/>
    <w:rsid w:val="004C4679"/>
    <w:rsid w:val="004C6CD0"/>
    <w:rsid w:val="004C7A49"/>
    <w:rsid w:val="004D46C8"/>
    <w:rsid w:val="004D6750"/>
    <w:rsid w:val="004D77BE"/>
    <w:rsid w:val="004E408F"/>
    <w:rsid w:val="004E474F"/>
    <w:rsid w:val="004E4956"/>
    <w:rsid w:val="004F038A"/>
    <w:rsid w:val="004F0D24"/>
    <w:rsid w:val="004F2C91"/>
    <w:rsid w:val="004F3112"/>
    <w:rsid w:val="004F490B"/>
    <w:rsid w:val="004F4A16"/>
    <w:rsid w:val="004F5242"/>
    <w:rsid w:val="004F54FB"/>
    <w:rsid w:val="00501B5A"/>
    <w:rsid w:val="005111AA"/>
    <w:rsid w:val="00512D52"/>
    <w:rsid w:val="005145EB"/>
    <w:rsid w:val="00514EE1"/>
    <w:rsid w:val="00521AB6"/>
    <w:rsid w:val="0053270B"/>
    <w:rsid w:val="00537AE6"/>
    <w:rsid w:val="00540B3D"/>
    <w:rsid w:val="00542AF6"/>
    <w:rsid w:val="00542C53"/>
    <w:rsid w:val="00545755"/>
    <w:rsid w:val="00550074"/>
    <w:rsid w:val="00552AE0"/>
    <w:rsid w:val="00552B73"/>
    <w:rsid w:val="00552CD1"/>
    <w:rsid w:val="00552E95"/>
    <w:rsid w:val="00556B8F"/>
    <w:rsid w:val="00556D9E"/>
    <w:rsid w:val="005601F2"/>
    <w:rsid w:val="005617B4"/>
    <w:rsid w:val="00564070"/>
    <w:rsid w:val="005640C1"/>
    <w:rsid w:val="00565094"/>
    <w:rsid w:val="0056752B"/>
    <w:rsid w:val="00567F46"/>
    <w:rsid w:val="00570B08"/>
    <w:rsid w:val="005712B5"/>
    <w:rsid w:val="0057211E"/>
    <w:rsid w:val="005737F8"/>
    <w:rsid w:val="0057398C"/>
    <w:rsid w:val="0057582C"/>
    <w:rsid w:val="0057624B"/>
    <w:rsid w:val="0057687C"/>
    <w:rsid w:val="00577A28"/>
    <w:rsid w:val="00580C4D"/>
    <w:rsid w:val="00581BCF"/>
    <w:rsid w:val="005827E6"/>
    <w:rsid w:val="00583F03"/>
    <w:rsid w:val="00586346"/>
    <w:rsid w:val="00586A40"/>
    <w:rsid w:val="005905D9"/>
    <w:rsid w:val="00590642"/>
    <w:rsid w:val="0059115F"/>
    <w:rsid w:val="0059138A"/>
    <w:rsid w:val="00597349"/>
    <w:rsid w:val="00597E6D"/>
    <w:rsid w:val="005A24BC"/>
    <w:rsid w:val="005A2662"/>
    <w:rsid w:val="005A30E2"/>
    <w:rsid w:val="005A3E32"/>
    <w:rsid w:val="005A5298"/>
    <w:rsid w:val="005A61DE"/>
    <w:rsid w:val="005A730A"/>
    <w:rsid w:val="005A7642"/>
    <w:rsid w:val="005A7C56"/>
    <w:rsid w:val="005B0A02"/>
    <w:rsid w:val="005B20CF"/>
    <w:rsid w:val="005B20D4"/>
    <w:rsid w:val="005B267A"/>
    <w:rsid w:val="005B33BF"/>
    <w:rsid w:val="005C32FE"/>
    <w:rsid w:val="005C3506"/>
    <w:rsid w:val="005C3531"/>
    <w:rsid w:val="005C5856"/>
    <w:rsid w:val="005C597A"/>
    <w:rsid w:val="005C731C"/>
    <w:rsid w:val="005D133D"/>
    <w:rsid w:val="005D1621"/>
    <w:rsid w:val="005D7045"/>
    <w:rsid w:val="005D7F62"/>
    <w:rsid w:val="005E4402"/>
    <w:rsid w:val="005E4DF2"/>
    <w:rsid w:val="005E53E8"/>
    <w:rsid w:val="005E5BB8"/>
    <w:rsid w:val="005E6A98"/>
    <w:rsid w:val="005E75F0"/>
    <w:rsid w:val="005F214F"/>
    <w:rsid w:val="005F3027"/>
    <w:rsid w:val="005F3B5A"/>
    <w:rsid w:val="005F496B"/>
    <w:rsid w:val="005F55B8"/>
    <w:rsid w:val="005F7F3C"/>
    <w:rsid w:val="00601EF8"/>
    <w:rsid w:val="006033A6"/>
    <w:rsid w:val="00603DFB"/>
    <w:rsid w:val="00605471"/>
    <w:rsid w:val="006069B2"/>
    <w:rsid w:val="006069C5"/>
    <w:rsid w:val="0060B69B"/>
    <w:rsid w:val="00611435"/>
    <w:rsid w:val="006140CF"/>
    <w:rsid w:val="00617C72"/>
    <w:rsid w:val="006219A2"/>
    <w:rsid w:val="00632B90"/>
    <w:rsid w:val="00632D47"/>
    <w:rsid w:val="00635A79"/>
    <w:rsid w:val="00637050"/>
    <w:rsid w:val="00637A7D"/>
    <w:rsid w:val="0064262F"/>
    <w:rsid w:val="006437F3"/>
    <w:rsid w:val="00643B0F"/>
    <w:rsid w:val="00645B02"/>
    <w:rsid w:val="00645E25"/>
    <w:rsid w:val="006463C3"/>
    <w:rsid w:val="0064678D"/>
    <w:rsid w:val="00647875"/>
    <w:rsid w:val="00650873"/>
    <w:rsid w:val="006517F9"/>
    <w:rsid w:val="006521B3"/>
    <w:rsid w:val="0065230B"/>
    <w:rsid w:val="00654F80"/>
    <w:rsid w:val="00660213"/>
    <w:rsid w:val="0066033B"/>
    <w:rsid w:val="006624D4"/>
    <w:rsid w:val="00662E52"/>
    <w:rsid w:val="00663961"/>
    <w:rsid w:val="006650D2"/>
    <w:rsid w:val="0066562F"/>
    <w:rsid w:val="00666FD9"/>
    <w:rsid w:val="0067074E"/>
    <w:rsid w:val="00670AA9"/>
    <w:rsid w:val="006749E5"/>
    <w:rsid w:val="0067790E"/>
    <w:rsid w:val="00683DD7"/>
    <w:rsid w:val="00686548"/>
    <w:rsid w:val="00686F41"/>
    <w:rsid w:val="00691B83"/>
    <w:rsid w:val="0069303B"/>
    <w:rsid w:val="0069544D"/>
    <w:rsid w:val="00695D5D"/>
    <w:rsid w:val="006969D3"/>
    <w:rsid w:val="00697D82"/>
    <w:rsid w:val="006A1761"/>
    <w:rsid w:val="006A1F1C"/>
    <w:rsid w:val="006A78A0"/>
    <w:rsid w:val="006B019A"/>
    <w:rsid w:val="006B2B19"/>
    <w:rsid w:val="006B4525"/>
    <w:rsid w:val="006B5BAD"/>
    <w:rsid w:val="006C0741"/>
    <w:rsid w:val="006C1E83"/>
    <w:rsid w:val="006C3A41"/>
    <w:rsid w:val="006C495F"/>
    <w:rsid w:val="006C5178"/>
    <w:rsid w:val="006D11F7"/>
    <w:rsid w:val="006D5472"/>
    <w:rsid w:val="006D6196"/>
    <w:rsid w:val="006D729D"/>
    <w:rsid w:val="006E0566"/>
    <w:rsid w:val="006E0B23"/>
    <w:rsid w:val="006E1C1A"/>
    <w:rsid w:val="006E4D1A"/>
    <w:rsid w:val="006E69FB"/>
    <w:rsid w:val="006F0CA4"/>
    <w:rsid w:val="006F4A9A"/>
    <w:rsid w:val="006F508E"/>
    <w:rsid w:val="006F6CCC"/>
    <w:rsid w:val="00700416"/>
    <w:rsid w:val="0070193F"/>
    <w:rsid w:val="00702119"/>
    <w:rsid w:val="00702C48"/>
    <w:rsid w:val="00703FE3"/>
    <w:rsid w:val="007044E4"/>
    <w:rsid w:val="00704672"/>
    <w:rsid w:val="00705047"/>
    <w:rsid w:val="00705820"/>
    <w:rsid w:val="00705D5A"/>
    <w:rsid w:val="0071182B"/>
    <w:rsid w:val="00711CD9"/>
    <w:rsid w:val="00714C7A"/>
    <w:rsid w:val="00715760"/>
    <w:rsid w:val="00715AE0"/>
    <w:rsid w:val="007175A0"/>
    <w:rsid w:val="007201E8"/>
    <w:rsid w:val="00720B89"/>
    <w:rsid w:val="00721691"/>
    <w:rsid w:val="00722378"/>
    <w:rsid w:val="00723122"/>
    <w:rsid w:val="00724004"/>
    <w:rsid w:val="007257E8"/>
    <w:rsid w:val="0072637C"/>
    <w:rsid w:val="0072705C"/>
    <w:rsid w:val="00727075"/>
    <w:rsid w:val="00731255"/>
    <w:rsid w:val="00731996"/>
    <w:rsid w:val="007323B8"/>
    <w:rsid w:val="00732688"/>
    <w:rsid w:val="007334A3"/>
    <w:rsid w:val="007337BF"/>
    <w:rsid w:val="00735151"/>
    <w:rsid w:val="007352F2"/>
    <w:rsid w:val="007372C8"/>
    <w:rsid w:val="00737A42"/>
    <w:rsid w:val="00740174"/>
    <w:rsid w:val="007408EB"/>
    <w:rsid w:val="00742516"/>
    <w:rsid w:val="0074584F"/>
    <w:rsid w:val="00746F6C"/>
    <w:rsid w:val="00750549"/>
    <w:rsid w:val="00750CE2"/>
    <w:rsid w:val="0075180B"/>
    <w:rsid w:val="00751C5F"/>
    <w:rsid w:val="007525F9"/>
    <w:rsid w:val="00753E4A"/>
    <w:rsid w:val="00753FFB"/>
    <w:rsid w:val="00754BD6"/>
    <w:rsid w:val="00755AC9"/>
    <w:rsid w:val="00756355"/>
    <w:rsid w:val="00761B3C"/>
    <w:rsid w:val="00762DE6"/>
    <w:rsid w:val="00763ED6"/>
    <w:rsid w:val="00764491"/>
    <w:rsid w:val="00764B38"/>
    <w:rsid w:val="00767414"/>
    <w:rsid w:val="0077020C"/>
    <w:rsid w:val="00772A4A"/>
    <w:rsid w:val="00773EDD"/>
    <w:rsid w:val="007759B6"/>
    <w:rsid w:val="007766D0"/>
    <w:rsid w:val="00784655"/>
    <w:rsid w:val="00784A0C"/>
    <w:rsid w:val="0078520E"/>
    <w:rsid w:val="0078591E"/>
    <w:rsid w:val="00786BC4"/>
    <w:rsid w:val="00790A4C"/>
    <w:rsid w:val="007919DA"/>
    <w:rsid w:val="00793B2C"/>
    <w:rsid w:val="00794CCA"/>
    <w:rsid w:val="00794D7D"/>
    <w:rsid w:val="00794FE4"/>
    <w:rsid w:val="007A7034"/>
    <w:rsid w:val="007A7099"/>
    <w:rsid w:val="007A7695"/>
    <w:rsid w:val="007A7FBF"/>
    <w:rsid w:val="007B127F"/>
    <w:rsid w:val="007B4F0E"/>
    <w:rsid w:val="007B5467"/>
    <w:rsid w:val="007B6951"/>
    <w:rsid w:val="007B7178"/>
    <w:rsid w:val="007C179A"/>
    <w:rsid w:val="007C34BC"/>
    <w:rsid w:val="007C5FC9"/>
    <w:rsid w:val="007D04E9"/>
    <w:rsid w:val="007D0939"/>
    <w:rsid w:val="007D1BE5"/>
    <w:rsid w:val="007D1E87"/>
    <w:rsid w:val="007D551A"/>
    <w:rsid w:val="007E12F4"/>
    <w:rsid w:val="007E21F7"/>
    <w:rsid w:val="007E24FE"/>
    <w:rsid w:val="007E5C4B"/>
    <w:rsid w:val="007E7FEC"/>
    <w:rsid w:val="007F1459"/>
    <w:rsid w:val="007F28B3"/>
    <w:rsid w:val="007F2B08"/>
    <w:rsid w:val="007F3BBC"/>
    <w:rsid w:val="007F731F"/>
    <w:rsid w:val="0080134A"/>
    <w:rsid w:val="00802A6C"/>
    <w:rsid w:val="00802C83"/>
    <w:rsid w:val="0080309E"/>
    <w:rsid w:val="008042A1"/>
    <w:rsid w:val="00804E5A"/>
    <w:rsid w:val="008073F0"/>
    <w:rsid w:val="00811BB9"/>
    <w:rsid w:val="00811E16"/>
    <w:rsid w:val="00812670"/>
    <w:rsid w:val="00815EE9"/>
    <w:rsid w:val="00816EE4"/>
    <w:rsid w:val="0081727E"/>
    <w:rsid w:val="008172D2"/>
    <w:rsid w:val="0081773F"/>
    <w:rsid w:val="00817CDB"/>
    <w:rsid w:val="008216F9"/>
    <w:rsid w:val="008237C9"/>
    <w:rsid w:val="0082666E"/>
    <w:rsid w:val="00827F99"/>
    <w:rsid w:val="00832680"/>
    <w:rsid w:val="00840604"/>
    <w:rsid w:val="00842A53"/>
    <w:rsid w:val="00850F07"/>
    <w:rsid w:val="00851D57"/>
    <w:rsid w:val="0085246C"/>
    <w:rsid w:val="0085279A"/>
    <w:rsid w:val="00855340"/>
    <w:rsid w:val="008553C5"/>
    <w:rsid w:val="00855547"/>
    <w:rsid w:val="0085555A"/>
    <w:rsid w:val="00855BCE"/>
    <w:rsid w:val="00857307"/>
    <w:rsid w:val="00861686"/>
    <w:rsid w:val="00865579"/>
    <w:rsid w:val="008655C7"/>
    <w:rsid w:val="00865852"/>
    <w:rsid w:val="00867FCF"/>
    <w:rsid w:val="00871C54"/>
    <w:rsid w:val="0087328C"/>
    <w:rsid w:val="00875438"/>
    <w:rsid w:val="00875CB9"/>
    <w:rsid w:val="00880CBF"/>
    <w:rsid w:val="0088266E"/>
    <w:rsid w:val="00883D1B"/>
    <w:rsid w:val="00884281"/>
    <w:rsid w:val="008847A9"/>
    <w:rsid w:val="0088549B"/>
    <w:rsid w:val="008854B5"/>
    <w:rsid w:val="00885E2C"/>
    <w:rsid w:val="00887CB7"/>
    <w:rsid w:val="00890B6A"/>
    <w:rsid w:val="0089341D"/>
    <w:rsid w:val="008936C8"/>
    <w:rsid w:val="008968CC"/>
    <w:rsid w:val="008A145A"/>
    <w:rsid w:val="008A33F1"/>
    <w:rsid w:val="008A4926"/>
    <w:rsid w:val="008A656B"/>
    <w:rsid w:val="008A75EF"/>
    <w:rsid w:val="008B32B9"/>
    <w:rsid w:val="008B33B9"/>
    <w:rsid w:val="008B4123"/>
    <w:rsid w:val="008C201B"/>
    <w:rsid w:val="008C2B6B"/>
    <w:rsid w:val="008D1A65"/>
    <w:rsid w:val="008D1E81"/>
    <w:rsid w:val="008D38E0"/>
    <w:rsid w:val="008D43CF"/>
    <w:rsid w:val="008D44E6"/>
    <w:rsid w:val="008D5A1D"/>
    <w:rsid w:val="008D7EE7"/>
    <w:rsid w:val="008E0CBB"/>
    <w:rsid w:val="008E2382"/>
    <w:rsid w:val="008E283B"/>
    <w:rsid w:val="008E46A9"/>
    <w:rsid w:val="008E61BF"/>
    <w:rsid w:val="008E6923"/>
    <w:rsid w:val="008F6E7C"/>
    <w:rsid w:val="008F714D"/>
    <w:rsid w:val="008F7675"/>
    <w:rsid w:val="00901FC5"/>
    <w:rsid w:val="00902A8A"/>
    <w:rsid w:val="00903431"/>
    <w:rsid w:val="009035A5"/>
    <w:rsid w:val="00905994"/>
    <w:rsid w:val="00905D24"/>
    <w:rsid w:val="00907E8A"/>
    <w:rsid w:val="00912CC1"/>
    <w:rsid w:val="0091446B"/>
    <w:rsid w:val="00917468"/>
    <w:rsid w:val="00923FDE"/>
    <w:rsid w:val="0092453D"/>
    <w:rsid w:val="00924905"/>
    <w:rsid w:val="009253AE"/>
    <w:rsid w:val="00937191"/>
    <w:rsid w:val="00940EF2"/>
    <w:rsid w:val="009438C8"/>
    <w:rsid w:val="00950A09"/>
    <w:rsid w:val="00952308"/>
    <w:rsid w:val="009540D7"/>
    <w:rsid w:val="00961098"/>
    <w:rsid w:val="00962113"/>
    <w:rsid w:val="00962831"/>
    <w:rsid w:val="0096398F"/>
    <w:rsid w:val="009654B2"/>
    <w:rsid w:val="009659C7"/>
    <w:rsid w:val="009675A6"/>
    <w:rsid w:val="00967D60"/>
    <w:rsid w:val="00975B35"/>
    <w:rsid w:val="009772F2"/>
    <w:rsid w:val="00985C11"/>
    <w:rsid w:val="00985F1F"/>
    <w:rsid w:val="00987006"/>
    <w:rsid w:val="00990483"/>
    <w:rsid w:val="009960B8"/>
    <w:rsid w:val="00996685"/>
    <w:rsid w:val="0099710A"/>
    <w:rsid w:val="009979CC"/>
    <w:rsid w:val="009A05E5"/>
    <w:rsid w:val="009A0B66"/>
    <w:rsid w:val="009A2787"/>
    <w:rsid w:val="009A47E7"/>
    <w:rsid w:val="009A61EC"/>
    <w:rsid w:val="009B028D"/>
    <w:rsid w:val="009B13FE"/>
    <w:rsid w:val="009B5ACD"/>
    <w:rsid w:val="009B69BA"/>
    <w:rsid w:val="009C21D9"/>
    <w:rsid w:val="009C3C7C"/>
    <w:rsid w:val="009C5001"/>
    <w:rsid w:val="009C52EF"/>
    <w:rsid w:val="009C53DA"/>
    <w:rsid w:val="009D39D6"/>
    <w:rsid w:val="009D45A1"/>
    <w:rsid w:val="009D47B2"/>
    <w:rsid w:val="009D5302"/>
    <w:rsid w:val="009E0049"/>
    <w:rsid w:val="009E02B1"/>
    <w:rsid w:val="009E2447"/>
    <w:rsid w:val="009E2D22"/>
    <w:rsid w:val="009E7DEF"/>
    <w:rsid w:val="009F095A"/>
    <w:rsid w:val="009F222D"/>
    <w:rsid w:val="009F258A"/>
    <w:rsid w:val="009F6AC4"/>
    <w:rsid w:val="009F70C5"/>
    <w:rsid w:val="009F71F2"/>
    <w:rsid w:val="00A02EA8"/>
    <w:rsid w:val="00A03FF2"/>
    <w:rsid w:val="00A04269"/>
    <w:rsid w:val="00A050F4"/>
    <w:rsid w:val="00A0747C"/>
    <w:rsid w:val="00A1107F"/>
    <w:rsid w:val="00A17C26"/>
    <w:rsid w:val="00A210AC"/>
    <w:rsid w:val="00A25EAA"/>
    <w:rsid w:val="00A26819"/>
    <w:rsid w:val="00A26C1B"/>
    <w:rsid w:val="00A27261"/>
    <w:rsid w:val="00A3218C"/>
    <w:rsid w:val="00A327F6"/>
    <w:rsid w:val="00A369EB"/>
    <w:rsid w:val="00A4024F"/>
    <w:rsid w:val="00A405F5"/>
    <w:rsid w:val="00A40759"/>
    <w:rsid w:val="00A41118"/>
    <w:rsid w:val="00A4454F"/>
    <w:rsid w:val="00A446CE"/>
    <w:rsid w:val="00A46556"/>
    <w:rsid w:val="00A46FFD"/>
    <w:rsid w:val="00A47C7F"/>
    <w:rsid w:val="00A507E0"/>
    <w:rsid w:val="00A54D48"/>
    <w:rsid w:val="00A54F25"/>
    <w:rsid w:val="00A558A4"/>
    <w:rsid w:val="00A5608A"/>
    <w:rsid w:val="00A574DF"/>
    <w:rsid w:val="00A602F2"/>
    <w:rsid w:val="00A6116A"/>
    <w:rsid w:val="00A6228A"/>
    <w:rsid w:val="00A624AF"/>
    <w:rsid w:val="00A62C92"/>
    <w:rsid w:val="00A65242"/>
    <w:rsid w:val="00A66129"/>
    <w:rsid w:val="00A66AA4"/>
    <w:rsid w:val="00A70A90"/>
    <w:rsid w:val="00A752CE"/>
    <w:rsid w:val="00A77BF9"/>
    <w:rsid w:val="00A82275"/>
    <w:rsid w:val="00A82BD4"/>
    <w:rsid w:val="00A839BD"/>
    <w:rsid w:val="00A85DD4"/>
    <w:rsid w:val="00A87257"/>
    <w:rsid w:val="00A90331"/>
    <w:rsid w:val="00A930FF"/>
    <w:rsid w:val="00A93432"/>
    <w:rsid w:val="00A97A36"/>
    <w:rsid w:val="00AA343E"/>
    <w:rsid w:val="00AA4A42"/>
    <w:rsid w:val="00AA704A"/>
    <w:rsid w:val="00AB24FB"/>
    <w:rsid w:val="00AB3005"/>
    <w:rsid w:val="00AB301F"/>
    <w:rsid w:val="00AB3BA2"/>
    <w:rsid w:val="00AB52DD"/>
    <w:rsid w:val="00AC0224"/>
    <w:rsid w:val="00AC0D9F"/>
    <w:rsid w:val="00AC2D28"/>
    <w:rsid w:val="00AC3045"/>
    <w:rsid w:val="00AC3E2C"/>
    <w:rsid w:val="00AC5152"/>
    <w:rsid w:val="00AC6363"/>
    <w:rsid w:val="00AD477E"/>
    <w:rsid w:val="00AE0245"/>
    <w:rsid w:val="00AE1784"/>
    <w:rsid w:val="00AE3518"/>
    <w:rsid w:val="00AE48E1"/>
    <w:rsid w:val="00AE549D"/>
    <w:rsid w:val="00AE7808"/>
    <w:rsid w:val="00AE7A20"/>
    <w:rsid w:val="00AF1677"/>
    <w:rsid w:val="00AF1823"/>
    <w:rsid w:val="00AF35E1"/>
    <w:rsid w:val="00AF37D1"/>
    <w:rsid w:val="00B01C68"/>
    <w:rsid w:val="00B0463C"/>
    <w:rsid w:val="00B07522"/>
    <w:rsid w:val="00B07E26"/>
    <w:rsid w:val="00B10669"/>
    <w:rsid w:val="00B11566"/>
    <w:rsid w:val="00B117ED"/>
    <w:rsid w:val="00B1529D"/>
    <w:rsid w:val="00B164B4"/>
    <w:rsid w:val="00B1673D"/>
    <w:rsid w:val="00B204BB"/>
    <w:rsid w:val="00B21A22"/>
    <w:rsid w:val="00B2243C"/>
    <w:rsid w:val="00B22653"/>
    <w:rsid w:val="00B24AA9"/>
    <w:rsid w:val="00B24BAB"/>
    <w:rsid w:val="00B24F74"/>
    <w:rsid w:val="00B25ABB"/>
    <w:rsid w:val="00B2691F"/>
    <w:rsid w:val="00B27500"/>
    <w:rsid w:val="00B27D2F"/>
    <w:rsid w:val="00B34B11"/>
    <w:rsid w:val="00B352FC"/>
    <w:rsid w:val="00B35547"/>
    <w:rsid w:val="00B415BE"/>
    <w:rsid w:val="00B418B4"/>
    <w:rsid w:val="00B433F4"/>
    <w:rsid w:val="00B467E8"/>
    <w:rsid w:val="00B47107"/>
    <w:rsid w:val="00B472A6"/>
    <w:rsid w:val="00B51E79"/>
    <w:rsid w:val="00B5237A"/>
    <w:rsid w:val="00B539B6"/>
    <w:rsid w:val="00B5522E"/>
    <w:rsid w:val="00B61C8B"/>
    <w:rsid w:val="00B6215A"/>
    <w:rsid w:val="00B623A5"/>
    <w:rsid w:val="00B6371F"/>
    <w:rsid w:val="00B64909"/>
    <w:rsid w:val="00B64C91"/>
    <w:rsid w:val="00B652A3"/>
    <w:rsid w:val="00B65D07"/>
    <w:rsid w:val="00B660C4"/>
    <w:rsid w:val="00B66DE6"/>
    <w:rsid w:val="00B72F46"/>
    <w:rsid w:val="00B7440E"/>
    <w:rsid w:val="00B74B2F"/>
    <w:rsid w:val="00B74C77"/>
    <w:rsid w:val="00B74EBB"/>
    <w:rsid w:val="00B75261"/>
    <w:rsid w:val="00B75C87"/>
    <w:rsid w:val="00B75FD3"/>
    <w:rsid w:val="00B775AF"/>
    <w:rsid w:val="00B8206E"/>
    <w:rsid w:val="00B824E9"/>
    <w:rsid w:val="00B8474D"/>
    <w:rsid w:val="00B84EE0"/>
    <w:rsid w:val="00B913D6"/>
    <w:rsid w:val="00B96DD2"/>
    <w:rsid w:val="00B96FA1"/>
    <w:rsid w:val="00BA265E"/>
    <w:rsid w:val="00BA31E6"/>
    <w:rsid w:val="00BA3C4B"/>
    <w:rsid w:val="00BA46B3"/>
    <w:rsid w:val="00BA4A76"/>
    <w:rsid w:val="00BA7530"/>
    <w:rsid w:val="00BB1803"/>
    <w:rsid w:val="00BB22D2"/>
    <w:rsid w:val="00BB27CD"/>
    <w:rsid w:val="00BB2BF4"/>
    <w:rsid w:val="00BB434B"/>
    <w:rsid w:val="00BB6863"/>
    <w:rsid w:val="00BC00BC"/>
    <w:rsid w:val="00BC0D4E"/>
    <w:rsid w:val="00BC184E"/>
    <w:rsid w:val="00BC1DA4"/>
    <w:rsid w:val="00BC4AD0"/>
    <w:rsid w:val="00BC5088"/>
    <w:rsid w:val="00BD03DD"/>
    <w:rsid w:val="00BD1EE0"/>
    <w:rsid w:val="00BD2023"/>
    <w:rsid w:val="00BD29D9"/>
    <w:rsid w:val="00BD7F47"/>
    <w:rsid w:val="00BE5ACC"/>
    <w:rsid w:val="00BE788A"/>
    <w:rsid w:val="00BF4A8D"/>
    <w:rsid w:val="00BF622C"/>
    <w:rsid w:val="00BF7966"/>
    <w:rsid w:val="00C02408"/>
    <w:rsid w:val="00C03C79"/>
    <w:rsid w:val="00C05119"/>
    <w:rsid w:val="00C0558C"/>
    <w:rsid w:val="00C129E8"/>
    <w:rsid w:val="00C1312B"/>
    <w:rsid w:val="00C1570C"/>
    <w:rsid w:val="00C17165"/>
    <w:rsid w:val="00C208E1"/>
    <w:rsid w:val="00C21373"/>
    <w:rsid w:val="00C269D5"/>
    <w:rsid w:val="00C271AA"/>
    <w:rsid w:val="00C273E5"/>
    <w:rsid w:val="00C27B0F"/>
    <w:rsid w:val="00C33D94"/>
    <w:rsid w:val="00C34330"/>
    <w:rsid w:val="00C3535C"/>
    <w:rsid w:val="00C363C3"/>
    <w:rsid w:val="00C36418"/>
    <w:rsid w:val="00C36AAE"/>
    <w:rsid w:val="00C36E48"/>
    <w:rsid w:val="00C423D6"/>
    <w:rsid w:val="00C43BA0"/>
    <w:rsid w:val="00C43C19"/>
    <w:rsid w:val="00C50BF2"/>
    <w:rsid w:val="00C53F77"/>
    <w:rsid w:val="00C56549"/>
    <w:rsid w:val="00C56728"/>
    <w:rsid w:val="00C60BEC"/>
    <w:rsid w:val="00C63280"/>
    <w:rsid w:val="00C63401"/>
    <w:rsid w:val="00C7083C"/>
    <w:rsid w:val="00C71A41"/>
    <w:rsid w:val="00C72D65"/>
    <w:rsid w:val="00C73143"/>
    <w:rsid w:val="00C74B2A"/>
    <w:rsid w:val="00C75A10"/>
    <w:rsid w:val="00C77063"/>
    <w:rsid w:val="00C84E9D"/>
    <w:rsid w:val="00C85DF4"/>
    <w:rsid w:val="00C861E0"/>
    <w:rsid w:val="00C87710"/>
    <w:rsid w:val="00C877F1"/>
    <w:rsid w:val="00C90D99"/>
    <w:rsid w:val="00C90FB8"/>
    <w:rsid w:val="00C91EFE"/>
    <w:rsid w:val="00C92297"/>
    <w:rsid w:val="00C9432A"/>
    <w:rsid w:val="00C964F0"/>
    <w:rsid w:val="00C97077"/>
    <w:rsid w:val="00CA0ADE"/>
    <w:rsid w:val="00CA359D"/>
    <w:rsid w:val="00CA4C0A"/>
    <w:rsid w:val="00CA6552"/>
    <w:rsid w:val="00CA6FE1"/>
    <w:rsid w:val="00CA77F6"/>
    <w:rsid w:val="00CB141A"/>
    <w:rsid w:val="00CB1777"/>
    <w:rsid w:val="00CB1AC4"/>
    <w:rsid w:val="00CB1BB4"/>
    <w:rsid w:val="00CB35C6"/>
    <w:rsid w:val="00CB3719"/>
    <w:rsid w:val="00CB6023"/>
    <w:rsid w:val="00CB6F6B"/>
    <w:rsid w:val="00CC065A"/>
    <w:rsid w:val="00CC48CE"/>
    <w:rsid w:val="00CC4D8A"/>
    <w:rsid w:val="00CC536A"/>
    <w:rsid w:val="00CC5450"/>
    <w:rsid w:val="00CC63BB"/>
    <w:rsid w:val="00CC7071"/>
    <w:rsid w:val="00CD1CDE"/>
    <w:rsid w:val="00CD45F4"/>
    <w:rsid w:val="00CD5BB6"/>
    <w:rsid w:val="00CD76B9"/>
    <w:rsid w:val="00CE0658"/>
    <w:rsid w:val="00CE2A32"/>
    <w:rsid w:val="00CE4CBC"/>
    <w:rsid w:val="00CE5C77"/>
    <w:rsid w:val="00CE709F"/>
    <w:rsid w:val="00CF23A0"/>
    <w:rsid w:val="00CF7301"/>
    <w:rsid w:val="00CF79D8"/>
    <w:rsid w:val="00D01179"/>
    <w:rsid w:val="00D012AE"/>
    <w:rsid w:val="00D0570E"/>
    <w:rsid w:val="00D075C7"/>
    <w:rsid w:val="00D10D78"/>
    <w:rsid w:val="00D10F46"/>
    <w:rsid w:val="00D11E59"/>
    <w:rsid w:val="00D16615"/>
    <w:rsid w:val="00D1686B"/>
    <w:rsid w:val="00D177D4"/>
    <w:rsid w:val="00D21816"/>
    <w:rsid w:val="00D22AA1"/>
    <w:rsid w:val="00D254BC"/>
    <w:rsid w:val="00D25C5F"/>
    <w:rsid w:val="00D269C2"/>
    <w:rsid w:val="00D272B9"/>
    <w:rsid w:val="00D33E32"/>
    <w:rsid w:val="00D36E5E"/>
    <w:rsid w:val="00D455B6"/>
    <w:rsid w:val="00D46680"/>
    <w:rsid w:val="00D51E69"/>
    <w:rsid w:val="00D537C9"/>
    <w:rsid w:val="00D564BE"/>
    <w:rsid w:val="00D568BF"/>
    <w:rsid w:val="00D57217"/>
    <w:rsid w:val="00D57A9D"/>
    <w:rsid w:val="00D6051C"/>
    <w:rsid w:val="00D63BAF"/>
    <w:rsid w:val="00D64666"/>
    <w:rsid w:val="00D70F00"/>
    <w:rsid w:val="00D72948"/>
    <w:rsid w:val="00D742C7"/>
    <w:rsid w:val="00D74B33"/>
    <w:rsid w:val="00D7549A"/>
    <w:rsid w:val="00D767F9"/>
    <w:rsid w:val="00D76B6B"/>
    <w:rsid w:val="00D77429"/>
    <w:rsid w:val="00D775E3"/>
    <w:rsid w:val="00D80500"/>
    <w:rsid w:val="00D84D88"/>
    <w:rsid w:val="00D859AB"/>
    <w:rsid w:val="00D8799D"/>
    <w:rsid w:val="00D9030C"/>
    <w:rsid w:val="00D90CC8"/>
    <w:rsid w:val="00D9121F"/>
    <w:rsid w:val="00D915D0"/>
    <w:rsid w:val="00D92FCC"/>
    <w:rsid w:val="00D94E6F"/>
    <w:rsid w:val="00D95A1C"/>
    <w:rsid w:val="00D9695D"/>
    <w:rsid w:val="00DA11E7"/>
    <w:rsid w:val="00DA15E3"/>
    <w:rsid w:val="00DA32C4"/>
    <w:rsid w:val="00DA456F"/>
    <w:rsid w:val="00DA61E9"/>
    <w:rsid w:val="00DA630E"/>
    <w:rsid w:val="00DB0807"/>
    <w:rsid w:val="00DB0C2A"/>
    <w:rsid w:val="00DB323C"/>
    <w:rsid w:val="00DB3B0D"/>
    <w:rsid w:val="00DB7270"/>
    <w:rsid w:val="00DB76AC"/>
    <w:rsid w:val="00DC0BE0"/>
    <w:rsid w:val="00DC105A"/>
    <w:rsid w:val="00DC107A"/>
    <w:rsid w:val="00DC25D9"/>
    <w:rsid w:val="00DC3780"/>
    <w:rsid w:val="00DC5C64"/>
    <w:rsid w:val="00DC7EDC"/>
    <w:rsid w:val="00DD0BD3"/>
    <w:rsid w:val="00DD2434"/>
    <w:rsid w:val="00DD3E59"/>
    <w:rsid w:val="00DD5F15"/>
    <w:rsid w:val="00DE01B3"/>
    <w:rsid w:val="00DE3277"/>
    <w:rsid w:val="00DE3529"/>
    <w:rsid w:val="00DE692D"/>
    <w:rsid w:val="00DF004A"/>
    <w:rsid w:val="00DF0B13"/>
    <w:rsid w:val="00DF0B4E"/>
    <w:rsid w:val="00DF10EA"/>
    <w:rsid w:val="00DF26BC"/>
    <w:rsid w:val="00DF3462"/>
    <w:rsid w:val="00DF4F2C"/>
    <w:rsid w:val="00DF66E7"/>
    <w:rsid w:val="00DF6C82"/>
    <w:rsid w:val="00DF76C4"/>
    <w:rsid w:val="00DF7A75"/>
    <w:rsid w:val="00E00E79"/>
    <w:rsid w:val="00E017F5"/>
    <w:rsid w:val="00E02938"/>
    <w:rsid w:val="00E04347"/>
    <w:rsid w:val="00E04EF6"/>
    <w:rsid w:val="00E053AD"/>
    <w:rsid w:val="00E10E6B"/>
    <w:rsid w:val="00E12FE7"/>
    <w:rsid w:val="00E13A28"/>
    <w:rsid w:val="00E152F7"/>
    <w:rsid w:val="00E1637F"/>
    <w:rsid w:val="00E20686"/>
    <w:rsid w:val="00E2188D"/>
    <w:rsid w:val="00E21BB2"/>
    <w:rsid w:val="00E231C8"/>
    <w:rsid w:val="00E25E6E"/>
    <w:rsid w:val="00E27D72"/>
    <w:rsid w:val="00E3212E"/>
    <w:rsid w:val="00E33106"/>
    <w:rsid w:val="00E34904"/>
    <w:rsid w:val="00E3543B"/>
    <w:rsid w:val="00E3601F"/>
    <w:rsid w:val="00E36057"/>
    <w:rsid w:val="00E400D1"/>
    <w:rsid w:val="00E41622"/>
    <w:rsid w:val="00E41AD4"/>
    <w:rsid w:val="00E4280E"/>
    <w:rsid w:val="00E430FF"/>
    <w:rsid w:val="00E464FC"/>
    <w:rsid w:val="00E47B61"/>
    <w:rsid w:val="00E55671"/>
    <w:rsid w:val="00E55D46"/>
    <w:rsid w:val="00E5605C"/>
    <w:rsid w:val="00E61277"/>
    <w:rsid w:val="00E61785"/>
    <w:rsid w:val="00E61870"/>
    <w:rsid w:val="00E622BC"/>
    <w:rsid w:val="00E65A1D"/>
    <w:rsid w:val="00E65B15"/>
    <w:rsid w:val="00E6749B"/>
    <w:rsid w:val="00E70530"/>
    <w:rsid w:val="00E73063"/>
    <w:rsid w:val="00E736BE"/>
    <w:rsid w:val="00E7513A"/>
    <w:rsid w:val="00E76AE7"/>
    <w:rsid w:val="00E77775"/>
    <w:rsid w:val="00E77BB6"/>
    <w:rsid w:val="00E827A0"/>
    <w:rsid w:val="00E82810"/>
    <w:rsid w:val="00E82A68"/>
    <w:rsid w:val="00E82CEC"/>
    <w:rsid w:val="00E83CCF"/>
    <w:rsid w:val="00E8463F"/>
    <w:rsid w:val="00E856DD"/>
    <w:rsid w:val="00E947E0"/>
    <w:rsid w:val="00EA0DE0"/>
    <w:rsid w:val="00EA4373"/>
    <w:rsid w:val="00EA6A00"/>
    <w:rsid w:val="00EB1529"/>
    <w:rsid w:val="00EB18C4"/>
    <w:rsid w:val="00EB6A6A"/>
    <w:rsid w:val="00EB7C3C"/>
    <w:rsid w:val="00EC12CD"/>
    <w:rsid w:val="00EC1DB5"/>
    <w:rsid w:val="00EC23C1"/>
    <w:rsid w:val="00EC3EB2"/>
    <w:rsid w:val="00EC5804"/>
    <w:rsid w:val="00EC7DE1"/>
    <w:rsid w:val="00ED1D29"/>
    <w:rsid w:val="00ED1F80"/>
    <w:rsid w:val="00ED1F93"/>
    <w:rsid w:val="00ED28BE"/>
    <w:rsid w:val="00ED39F1"/>
    <w:rsid w:val="00ED3E34"/>
    <w:rsid w:val="00EE13D2"/>
    <w:rsid w:val="00EE265F"/>
    <w:rsid w:val="00EE585D"/>
    <w:rsid w:val="00EE75B4"/>
    <w:rsid w:val="00EE790C"/>
    <w:rsid w:val="00EF59AD"/>
    <w:rsid w:val="00EF7D0C"/>
    <w:rsid w:val="00F00162"/>
    <w:rsid w:val="00F0222C"/>
    <w:rsid w:val="00F0778E"/>
    <w:rsid w:val="00F12451"/>
    <w:rsid w:val="00F12A60"/>
    <w:rsid w:val="00F2016B"/>
    <w:rsid w:val="00F21C17"/>
    <w:rsid w:val="00F2219E"/>
    <w:rsid w:val="00F23A23"/>
    <w:rsid w:val="00F2440C"/>
    <w:rsid w:val="00F25D0D"/>
    <w:rsid w:val="00F27415"/>
    <w:rsid w:val="00F301E1"/>
    <w:rsid w:val="00F30E3A"/>
    <w:rsid w:val="00F32175"/>
    <w:rsid w:val="00F32C1F"/>
    <w:rsid w:val="00F4169C"/>
    <w:rsid w:val="00F42D03"/>
    <w:rsid w:val="00F448DF"/>
    <w:rsid w:val="00F44EE2"/>
    <w:rsid w:val="00F45631"/>
    <w:rsid w:val="00F45C1E"/>
    <w:rsid w:val="00F475E1"/>
    <w:rsid w:val="00F50745"/>
    <w:rsid w:val="00F5296E"/>
    <w:rsid w:val="00F52B8E"/>
    <w:rsid w:val="00F558A7"/>
    <w:rsid w:val="00F5720B"/>
    <w:rsid w:val="00F601DD"/>
    <w:rsid w:val="00F611CE"/>
    <w:rsid w:val="00F63326"/>
    <w:rsid w:val="00F6595D"/>
    <w:rsid w:val="00F65B28"/>
    <w:rsid w:val="00F708D5"/>
    <w:rsid w:val="00F722B8"/>
    <w:rsid w:val="00F73A8D"/>
    <w:rsid w:val="00F752AA"/>
    <w:rsid w:val="00F83BD7"/>
    <w:rsid w:val="00F84A4A"/>
    <w:rsid w:val="00F85404"/>
    <w:rsid w:val="00F86FDD"/>
    <w:rsid w:val="00F87178"/>
    <w:rsid w:val="00F87969"/>
    <w:rsid w:val="00F90152"/>
    <w:rsid w:val="00F90768"/>
    <w:rsid w:val="00F9277F"/>
    <w:rsid w:val="00F94A3C"/>
    <w:rsid w:val="00F956FB"/>
    <w:rsid w:val="00FA5DBA"/>
    <w:rsid w:val="00FA60BA"/>
    <w:rsid w:val="00FA6593"/>
    <w:rsid w:val="00FA67BD"/>
    <w:rsid w:val="00FA748C"/>
    <w:rsid w:val="00FA7B1F"/>
    <w:rsid w:val="00FB328D"/>
    <w:rsid w:val="00FB467D"/>
    <w:rsid w:val="00FB4B65"/>
    <w:rsid w:val="00FB5F3A"/>
    <w:rsid w:val="00FB6513"/>
    <w:rsid w:val="00FB74EF"/>
    <w:rsid w:val="00FB7D2E"/>
    <w:rsid w:val="00FC0D00"/>
    <w:rsid w:val="00FC1CAE"/>
    <w:rsid w:val="00FC4A30"/>
    <w:rsid w:val="00FC6878"/>
    <w:rsid w:val="00FC72B5"/>
    <w:rsid w:val="00FD3DE2"/>
    <w:rsid w:val="00FE003A"/>
    <w:rsid w:val="00FE2558"/>
    <w:rsid w:val="00FE5507"/>
    <w:rsid w:val="00FE561E"/>
    <w:rsid w:val="00FE66D9"/>
    <w:rsid w:val="00FE7375"/>
    <w:rsid w:val="00FF22AA"/>
    <w:rsid w:val="00FF7332"/>
    <w:rsid w:val="01176F2A"/>
    <w:rsid w:val="019CF226"/>
    <w:rsid w:val="019FBDC7"/>
    <w:rsid w:val="01C81999"/>
    <w:rsid w:val="01F1048A"/>
    <w:rsid w:val="03C83E30"/>
    <w:rsid w:val="046E2C96"/>
    <w:rsid w:val="04C26080"/>
    <w:rsid w:val="0547E165"/>
    <w:rsid w:val="05BBB873"/>
    <w:rsid w:val="05E259A0"/>
    <w:rsid w:val="061AD8C1"/>
    <w:rsid w:val="062094A3"/>
    <w:rsid w:val="0644FE73"/>
    <w:rsid w:val="06543124"/>
    <w:rsid w:val="0665E5AD"/>
    <w:rsid w:val="06AE4CD8"/>
    <w:rsid w:val="06D26890"/>
    <w:rsid w:val="07445574"/>
    <w:rsid w:val="07533A22"/>
    <w:rsid w:val="07919232"/>
    <w:rsid w:val="0815C454"/>
    <w:rsid w:val="082E8053"/>
    <w:rsid w:val="08455461"/>
    <w:rsid w:val="08A5CE51"/>
    <w:rsid w:val="08B2937A"/>
    <w:rsid w:val="08C6942E"/>
    <w:rsid w:val="08EAB8E8"/>
    <w:rsid w:val="092A4EB9"/>
    <w:rsid w:val="093343E6"/>
    <w:rsid w:val="09D9E551"/>
    <w:rsid w:val="09F109B0"/>
    <w:rsid w:val="0A1C9963"/>
    <w:rsid w:val="0B18C56E"/>
    <w:rsid w:val="0B250413"/>
    <w:rsid w:val="0B668404"/>
    <w:rsid w:val="0BE6EAB9"/>
    <w:rsid w:val="0C957116"/>
    <w:rsid w:val="0CCEE518"/>
    <w:rsid w:val="0D3944A3"/>
    <w:rsid w:val="0DC936D0"/>
    <w:rsid w:val="0E403810"/>
    <w:rsid w:val="1076340F"/>
    <w:rsid w:val="10DAA5E1"/>
    <w:rsid w:val="10F16594"/>
    <w:rsid w:val="1103B381"/>
    <w:rsid w:val="110E30BD"/>
    <w:rsid w:val="111502EE"/>
    <w:rsid w:val="125672C5"/>
    <w:rsid w:val="12CE1861"/>
    <w:rsid w:val="12F03E0B"/>
    <w:rsid w:val="13508C1D"/>
    <w:rsid w:val="137C81E8"/>
    <w:rsid w:val="13E3844E"/>
    <w:rsid w:val="14471426"/>
    <w:rsid w:val="144F9F77"/>
    <w:rsid w:val="1476237E"/>
    <w:rsid w:val="14AF299F"/>
    <w:rsid w:val="1526281B"/>
    <w:rsid w:val="15483F93"/>
    <w:rsid w:val="1581DEF1"/>
    <w:rsid w:val="15A9E1E9"/>
    <w:rsid w:val="164DFE7A"/>
    <w:rsid w:val="16B37AD3"/>
    <w:rsid w:val="16C6FE8C"/>
    <w:rsid w:val="171ED93C"/>
    <w:rsid w:val="1738F114"/>
    <w:rsid w:val="1834B566"/>
    <w:rsid w:val="18688F30"/>
    <w:rsid w:val="1868BB2A"/>
    <w:rsid w:val="18C45C20"/>
    <w:rsid w:val="18D35C5E"/>
    <w:rsid w:val="18EFE711"/>
    <w:rsid w:val="19978CC0"/>
    <w:rsid w:val="19D26F27"/>
    <w:rsid w:val="1AC62CD4"/>
    <w:rsid w:val="1AD4DADC"/>
    <w:rsid w:val="1B0D294D"/>
    <w:rsid w:val="1B370063"/>
    <w:rsid w:val="1B990747"/>
    <w:rsid w:val="1C137EF3"/>
    <w:rsid w:val="1C3B1B2B"/>
    <w:rsid w:val="1CCA2E68"/>
    <w:rsid w:val="1CCD7FB4"/>
    <w:rsid w:val="1CD460CF"/>
    <w:rsid w:val="1D79F620"/>
    <w:rsid w:val="1E002849"/>
    <w:rsid w:val="1E403C36"/>
    <w:rsid w:val="1E4C38FF"/>
    <w:rsid w:val="1E85607B"/>
    <w:rsid w:val="1EBFA318"/>
    <w:rsid w:val="1F308CB2"/>
    <w:rsid w:val="1FB39E00"/>
    <w:rsid w:val="20413690"/>
    <w:rsid w:val="205D2791"/>
    <w:rsid w:val="2092F062"/>
    <w:rsid w:val="209B811A"/>
    <w:rsid w:val="20C0BA47"/>
    <w:rsid w:val="2105ECE0"/>
    <w:rsid w:val="2161A632"/>
    <w:rsid w:val="2184C4DC"/>
    <w:rsid w:val="22FFD0D3"/>
    <w:rsid w:val="235149BA"/>
    <w:rsid w:val="243467A0"/>
    <w:rsid w:val="24713FE6"/>
    <w:rsid w:val="2578DCBA"/>
    <w:rsid w:val="25B2FFF7"/>
    <w:rsid w:val="25BB6489"/>
    <w:rsid w:val="25E66BB9"/>
    <w:rsid w:val="26BE937B"/>
    <w:rsid w:val="272A47F2"/>
    <w:rsid w:val="2805398C"/>
    <w:rsid w:val="281D32F9"/>
    <w:rsid w:val="28D95E64"/>
    <w:rsid w:val="29739C02"/>
    <w:rsid w:val="2A25B7EA"/>
    <w:rsid w:val="2A662715"/>
    <w:rsid w:val="2B588FCB"/>
    <w:rsid w:val="2B9A1AEA"/>
    <w:rsid w:val="2C083651"/>
    <w:rsid w:val="2C608639"/>
    <w:rsid w:val="2C92731F"/>
    <w:rsid w:val="2D7EF102"/>
    <w:rsid w:val="2DE959B7"/>
    <w:rsid w:val="2E26FE70"/>
    <w:rsid w:val="2E27064E"/>
    <w:rsid w:val="2E33E993"/>
    <w:rsid w:val="2EBFCAF3"/>
    <w:rsid w:val="2ECB6B03"/>
    <w:rsid w:val="2FCADA8F"/>
    <w:rsid w:val="3081A86A"/>
    <w:rsid w:val="308A2843"/>
    <w:rsid w:val="311157C4"/>
    <w:rsid w:val="31734C4A"/>
    <w:rsid w:val="32CE45E9"/>
    <w:rsid w:val="32DAC3AB"/>
    <w:rsid w:val="32E6CE52"/>
    <w:rsid w:val="32F7EC22"/>
    <w:rsid w:val="331812F5"/>
    <w:rsid w:val="3318C0BB"/>
    <w:rsid w:val="338BB432"/>
    <w:rsid w:val="33AEBD25"/>
    <w:rsid w:val="33D2C6B5"/>
    <w:rsid w:val="33D4C9B0"/>
    <w:rsid w:val="33F7F4CA"/>
    <w:rsid w:val="33FB1DA9"/>
    <w:rsid w:val="34F9CF48"/>
    <w:rsid w:val="35792854"/>
    <w:rsid w:val="35EA76AC"/>
    <w:rsid w:val="360CEBC0"/>
    <w:rsid w:val="369857C4"/>
    <w:rsid w:val="36F980AC"/>
    <w:rsid w:val="37531D0C"/>
    <w:rsid w:val="37F1D862"/>
    <w:rsid w:val="3859A503"/>
    <w:rsid w:val="386D827A"/>
    <w:rsid w:val="38CE7B22"/>
    <w:rsid w:val="396DD16F"/>
    <w:rsid w:val="397C950F"/>
    <w:rsid w:val="3A7D2BE4"/>
    <w:rsid w:val="3B02270B"/>
    <w:rsid w:val="3B7CFD0E"/>
    <w:rsid w:val="3BACE565"/>
    <w:rsid w:val="3BDAD4D6"/>
    <w:rsid w:val="3BDBA9CF"/>
    <w:rsid w:val="3C36B56C"/>
    <w:rsid w:val="3C6AEF07"/>
    <w:rsid w:val="3D1C9CA8"/>
    <w:rsid w:val="3DA54005"/>
    <w:rsid w:val="3DA88A03"/>
    <w:rsid w:val="3DE90489"/>
    <w:rsid w:val="3DFEB4C4"/>
    <w:rsid w:val="3E606CC9"/>
    <w:rsid w:val="3E983AD1"/>
    <w:rsid w:val="3E99058E"/>
    <w:rsid w:val="402B20E1"/>
    <w:rsid w:val="40C07854"/>
    <w:rsid w:val="40DCBF2E"/>
    <w:rsid w:val="421D06EE"/>
    <w:rsid w:val="425BD68C"/>
    <w:rsid w:val="425C48B5"/>
    <w:rsid w:val="4282858A"/>
    <w:rsid w:val="4307AB66"/>
    <w:rsid w:val="431259C5"/>
    <w:rsid w:val="438DCE58"/>
    <w:rsid w:val="438E4097"/>
    <w:rsid w:val="4391450B"/>
    <w:rsid w:val="43FE6A0F"/>
    <w:rsid w:val="44652FB7"/>
    <w:rsid w:val="446805F5"/>
    <w:rsid w:val="44C988DD"/>
    <w:rsid w:val="458992F0"/>
    <w:rsid w:val="46A0B9C4"/>
    <w:rsid w:val="474EFFC0"/>
    <w:rsid w:val="4902FD54"/>
    <w:rsid w:val="491AF6C1"/>
    <w:rsid w:val="495ADCCF"/>
    <w:rsid w:val="4995721C"/>
    <w:rsid w:val="49B7D4BA"/>
    <w:rsid w:val="4A354AE2"/>
    <w:rsid w:val="4A36B7DF"/>
    <w:rsid w:val="4A4C0420"/>
    <w:rsid w:val="4A4E254C"/>
    <w:rsid w:val="4AAAD64D"/>
    <w:rsid w:val="4AB56848"/>
    <w:rsid w:val="4BFAC664"/>
    <w:rsid w:val="4C4ECBAC"/>
    <w:rsid w:val="4D0D9EBD"/>
    <w:rsid w:val="4D45F7BB"/>
    <w:rsid w:val="4D8C354D"/>
    <w:rsid w:val="4DC3505C"/>
    <w:rsid w:val="4E510E62"/>
    <w:rsid w:val="4E8AE2E7"/>
    <w:rsid w:val="4EAB694B"/>
    <w:rsid w:val="4ED8DC8B"/>
    <w:rsid w:val="4F845633"/>
    <w:rsid w:val="4F8A5E3E"/>
    <w:rsid w:val="4FD6872E"/>
    <w:rsid w:val="4FFE7F31"/>
    <w:rsid w:val="5018262D"/>
    <w:rsid w:val="504DC216"/>
    <w:rsid w:val="5094FA72"/>
    <w:rsid w:val="50F86C5D"/>
    <w:rsid w:val="5136F95F"/>
    <w:rsid w:val="5190CA06"/>
    <w:rsid w:val="51E306ED"/>
    <w:rsid w:val="5211E0FA"/>
    <w:rsid w:val="5261FFE8"/>
    <w:rsid w:val="52C17939"/>
    <w:rsid w:val="53AB5342"/>
    <w:rsid w:val="53B01E8F"/>
    <w:rsid w:val="540560D5"/>
    <w:rsid w:val="5486DA6F"/>
    <w:rsid w:val="54A36867"/>
    <w:rsid w:val="54EE765C"/>
    <w:rsid w:val="54FFC47E"/>
    <w:rsid w:val="5503F355"/>
    <w:rsid w:val="55AB8865"/>
    <w:rsid w:val="560ED020"/>
    <w:rsid w:val="56402742"/>
    <w:rsid w:val="56C409B1"/>
    <w:rsid w:val="56DDCA39"/>
    <w:rsid w:val="57AF7660"/>
    <w:rsid w:val="57BE5869"/>
    <w:rsid w:val="57F63C86"/>
    <w:rsid w:val="5820533D"/>
    <w:rsid w:val="58403C32"/>
    <w:rsid w:val="5852F60C"/>
    <w:rsid w:val="5861D64B"/>
    <w:rsid w:val="58A3DD7B"/>
    <w:rsid w:val="5921CD61"/>
    <w:rsid w:val="59E0F794"/>
    <w:rsid w:val="5A0E939F"/>
    <w:rsid w:val="5B276984"/>
    <w:rsid w:val="5B2EF47C"/>
    <w:rsid w:val="5B3F319F"/>
    <w:rsid w:val="5BC802F2"/>
    <w:rsid w:val="5C6E0752"/>
    <w:rsid w:val="5C7B306D"/>
    <w:rsid w:val="5CF06F2F"/>
    <w:rsid w:val="5DDD528F"/>
    <w:rsid w:val="5F1E0322"/>
    <w:rsid w:val="5F94C2A4"/>
    <w:rsid w:val="6060518C"/>
    <w:rsid w:val="622EEFDA"/>
    <w:rsid w:val="62352A5D"/>
    <w:rsid w:val="6248C915"/>
    <w:rsid w:val="628C12BF"/>
    <w:rsid w:val="62FA02E8"/>
    <w:rsid w:val="62FF38D7"/>
    <w:rsid w:val="631C6436"/>
    <w:rsid w:val="63ECAD79"/>
    <w:rsid w:val="654DBDEB"/>
    <w:rsid w:val="65E40641"/>
    <w:rsid w:val="65E4C81C"/>
    <w:rsid w:val="65F109FE"/>
    <w:rsid w:val="661928B3"/>
    <w:rsid w:val="66344026"/>
    <w:rsid w:val="66BE017A"/>
    <w:rsid w:val="66E20FC8"/>
    <w:rsid w:val="66ED4F13"/>
    <w:rsid w:val="6729DA6B"/>
    <w:rsid w:val="68296BB4"/>
    <w:rsid w:val="68473801"/>
    <w:rsid w:val="6874581E"/>
    <w:rsid w:val="687A11A9"/>
    <w:rsid w:val="68B4873E"/>
    <w:rsid w:val="68F5C34F"/>
    <w:rsid w:val="69A38BCD"/>
    <w:rsid w:val="69DDAC11"/>
    <w:rsid w:val="6A10336F"/>
    <w:rsid w:val="6A1E6C89"/>
    <w:rsid w:val="6A523A9F"/>
    <w:rsid w:val="6B31647B"/>
    <w:rsid w:val="6BCDA851"/>
    <w:rsid w:val="6C9F1515"/>
    <w:rsid w:val="6CD55AE9"/>
    <w:rsid w:val="6CECB905"/>
    <w:rsid w:val="6D587D8E"/>
    <w:rsid w:val="6EA9659A"/>
    <w:rsid w:val="6F39F7D5"/>
    <w:rsid w:val="709DEE7E"/>
    <w:rsid w:val="714C388E"/>
    <w:rsid w:val="718CDCDD"/>
    <w:rsid w:val="71AE5AD0"/>
    <w:rsid w:val="71C8AD9B"/>
    <w:rsid w:val="72184650"/>
    <w:rsid w:val="72339236"/>
    <w:rsid w:val="72424127"/>
    <w:rsid w:val="72AFFDAC"/>
    <w:rsid w:val="72CC439E"/>
    <w:rsid w:val="7322E95C"/>
    <w:rsid w:val="73289D35"/>
    <w:rsid w:val="7345DFC0"/>
    <w:rsid w:val="735FDDC6"/>
    <w:rsid w:val="738A1A95"/>
    <w:rsid w:val="73E71079"/>
    <w:rsid w:val="7433C21D"/>
    <w:rsid w:val="74899432"/>
    <w:rsid w:val="7545FB2A"/>
    <w:rsid w:val="75746C63"/>
    <w:rsid w:val="75C579E9"/>
    <w:rsid w:val="75FAB44C"/>
    <w:rsid w:val="761B565C"/>
    <w:rsid w:val="765A198E"/>
    <w:rsid w:val="76814CE8"/>
    <w:rsid w:val="76E7F6B2"/>
    <w:rsid w:val="7715B24A"/>
    <w:rsid w:val="7754C84C"/>
    <w:rsid w:val="776FEC65"/>
    <w:rsid w:val="77CC5255"/>
    <w:rsid w:val="77D58FED"/>
    <w:rsid w:val="78010CCF"/>
    <w:rsid w:val="78524B6F"/>
    <w:rsid w:val="7856095C"/>
    <w:rsid w:val="787837A4"/>
    <w:rsid w:val="78878CE6"/>
    <w:rsid w:val="7893673B"/>
    <w:rsid w:val="789B004B"/>
    <w:rsid w:val="7901D161"/>
    <w:rsid w:val="79516AE2"/>
    <w:rsid w:val="7962DE4F"/>
    <w:rsid w:val="7A0DFAF4"/>
    <w:rsid w:val="7A43B240"/>
    <w:rsid w:val="7A573D60"/>
    <w:rsid w:val="7AEB1FAE"/>
    <w:rsid w:val="7B5F03B9"/>
    <w:rsid w:val="7BEF74E7"/>
    <w:rsid w:val="7C1203B3"/>
    <w:rsid w:val="7C6D2264"/>
    <w:rsid w:val="7CB030FB"/>
    <w:rsid w:val="7D0EF618"/>
    <w:rsid w:val="7D444060"/>
    <w:rsid w:val="7D6EA43F"/>
    <w:rsid w:val="7D963654"/>
    <w:rsid w:val="7EC1F04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C2F1"/>
  <w15:docId w15:val="{D0E3D746-BAAC-459D-A2C3-3EB151C0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w:hAnsiTheme="majorHAnsi" w:cstheme="majorBidi"/>
        <w:sz w:val="22"/>
        <w:szCs w:val="22"/>
        <w:lang w:val="en-US" w:eastAsia="en-US" w:bidi="en-US"/>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7F47"/>
    <w:rPr>
      <w:rFonts w:ascii="Calibri" w:hAnsi="Calibri" w:cs="Times New Roman"/>
      <w:szCs w:val="20"/>
      <w:lang w:val="nl-NL" w:eastAsia="nl-BE" w:bidi="ar-SA"/>
    </w:rPr>
  </w:style>
  <w:style w:type="paragraph" w:styleId="Kop1">
    <w:name w:val="heading 1"/>
    <w:basedOn w:val="Standaard"/>
    <w:next w:val="Standaard"/>
    <w:link w:val="Kop1Char"/>
    <w:semiHidden/>
    <w:rsid w:val="00DC25D9"/>
    <w:pPr>
      <w:widowControl w:val="0"/>
      <w:autoSpaceDE w:val="0"/>
      <w:autoSpaceDN w:val="0"/>
      <w:adjustRightInd w:val="0"/>
      <w:spacing w:line="288" w:lineRule="auto"/>
      <w:textAlignment w:val="center"/>
      <w:outlineLvl w:val="0"/>
    </w:pPr>
    <w:rPr>
      <w:rFonts w:eastAsia="Times New Roman"/>
      <w:b/>
      <w:sz w:val="40"/>
      <w:lang w:val="nl-BE"/>
    </w:rPr>
  </w:style>
  <w:style w:type="paragraph" w:styleId="Kop2">
    <w:name w:val="heading 2"/>
    <w:basedOn w:val="Standaard"/>
    <w:next w:val="Standaard"/>
    <w:link w:val="Kop2Char"/>
    <w:semiHidden/>
    <w:rsid w:val="00DC25D9"/>
    <w:pPr>
      <w:widowControl w:val="0"/>
      <w:autoSpaceDE w:val="0"/>
      <w:autoSpaceDN w:val="0"/>
      <w:adjustRightInd w:val="0"/>
      <w:spacing w:after="57" w:line="288" w:lineRule="auto"/>
      <w:textAlignment w:val="center"/>
      <w:outlineLvl w:val="1"/>
    </w:pPr>
    <w:rPr>
      <w:rFonts w:eastAsia="Times New Roman"/>
      <w:b/>
      <w:sz w:val="32"/>
      <w:lang w:val="nl-BE"/>
    </w:rPr>
  </w:style>
  <w:style w:type="paragraph" w:styleId="Kop3">
    <w:name w:val="heading 3"/>
    <w:basedOn w:val="Standaard"/>
    <w:next w:val="Standaard"/>
    <w:link w:val="Kop3Char"/>
    <w:autoRedefine/>
    <w:semiHidden/>
    <w:rsid w:val="00DC25D9"/>
    <w:pPr>
      <w:spacing w:after="113"/>
      <w:outlineLvl w:val="2"/>
    </w:pPr>
    <w:rPr>
      <w:rFonts w:ascii="Arial" w:hAnsi="Arial"/>
      <w:sz w:val="26"/>
    </w:rPr>
  </w:style>
  <w:style w:type="paragraph" w:styleId="Kop4">
    <w:name w:val="heading 4"/>
    <w:basedOn w:val="Standaard"/>
    <w:next w:val="Standaard"/>
    <w:link w:val="Kop4Char"/>
    <w:semiHidden/>
    <w:rsid w:val="00DC25D9"/>
    <w:pPr>
      <w:widowControl w:val="0"/>
      <w:autoSpaceDE w:val="0"/>
      <w:autoSpaceDN w:val="0"/>
      <w:adjustRightInd w:val="0"/>
      <w:spacing w:after="113" w:line="288" w:lineRule="auto"/>
      <w:textAlignment w:val="center"/>
      <w:outlineLvl w:val="3"/>
    </w:pPr>
    <w:rPr>
      <w:rFonts w:eastAsia="Times New Roman"/>
      <w:b/>
      <w:color w:val="000000"/>
      <w:lang w:val="nl-BE"/>
    </w:rPr>
  </w:style>
  <w:style w:type="paragraph" w:styleId="Kop5">
    <w:name w:val="heading 5"/>
    <w:basedOn w:val="Standaard"/>
    <w:next w:val="Standaard"/>
    <w:link w:val="Kop5Char"/>
    <w:semiHidden/>
    <w:rsid w:val="00DC25D9"/>
    <w:pPr>
      <w:outlineLvl w:val="4"/>
    </w:pPr>
    <w:rPr>
      <w:rFonts w:eastAsia="Times New Roman"/>
      <w:lang w:val="nl-BE"/>
    </w:rPr>
  </w:style>
  <w:style w:type="paragraph" w:styleId="Kop6">
    <w:name w:val="heading 6"/>
    <w:basedOn w:val="Standaard"/>
    <w:next w:val="Standaard"/>
    <w:link w:val="Kop6Char"/>
    <w:semiHidden/>
    <w:rsid w:val="00DC25D9"/>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DC25D9"/>
    <w:pPr>
      <w:spacing w:before="240" w:after="60"/>
      <w:outlineLvl w:val="6"/>
    </w:pPr>
    <w:rPr>
      <w:szCs w:val="24"/>
    </w:rPr>
  </w:style>
  <w:style w:type="paragraph" w:styleId="Kop8">
    <w:name w:val="heading 8"/>
    <w:basedOn w:val="Standaard"/>
    <w:next w:val="Standaard"/>
    <w:link w:val="Kop8Char"/>
    <w:semiHidden/>
    <w:rsid w:val="00DC25D9"/>
    <w:pPr>
      <w:spacing w:before="240" w:after="60"/>
      <w:outlineLvl w:val="7"/>
    </w:pPr>
    <w:rPr>
      <w:b/>
      <w:iCs/>
      <w:sz w:val="18"/>
      <w:szCs w:val="24"/>
    </w:rPr>
  </w:style>
  <w:style w:type="paragraph" w:styleId="Kop9">
    <w:name w:val="heading 9"/>
    <w:basedOn w:val="Standaard"/>
    <w:next w:val="Standaard"/>
    <w:link w:val="Kop9Char"/>
    <w:semiHidden/>
    <w:rsid w:val="00DC25D9"/>
    <w:pPr>
      <w:spacing w:before="240" w:after="60"/>
      <w:outlineLvl w:val="8"/>
    </w:pPr>
    <w:rPr>
      <w:rFonts w:cs="Arial"/>
      <w:sz w:val="1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Standaardtabel"/>
    <w:qFormat/>
    <w:rsid w:val="00DC25D9"/>
    <w:pPr>
      <w:spacing w:after="0"/>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Koptekst">
    <w:name w:val="header"/>
    <w:basedOn w:val="Standaard"/>
    <w:link w:val="KoptekstChar"/>
    <w:unhideWhenUsed/>
    <w:rsid w:val="008F7675"/>
    <w:pPr>
      <w:tabs>
        <w:tab w:val="center" w:pos="4536"/>
        <w:tab w:val="right" w:pos="9072"/>
      </w:tabs>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customStyle="1" w:styleId="Bvoettekst">
    <w:name w:val="B_voettekst"/>
    <w:basedOn w:val="Standaard"/>
    <w:semiHidden/>
    <w:rsid w:val="00353F93"/>
    <w:pPr>
      <w:ind w:left="-567" w:right="-567"/>
    </w:pPr>
    <w:rPr>
      <w:sz w:val="16"/>
    </w:rPr>
  </w:style>
  <w:style w:type="table" w:styleId="Tabelraster">
    <w:name w:val="Table Grid"/>
    <w:basedOn w:val="Standaardtabel"/>
    <w:uiPriority w:val="39"/>
    <w:rsid w:val="00DC25D9"/>
    <w:pPr>
      <w:spacing w:after="0"/>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 Art Sans" w:eastAsia="Times New Roman" w:hAnsi="Flanders Art Sans" w:cs="Times New Roman"/>
      <w:b/>
      <w:sz w:val="32"/>
      <w:szCs w:val="20"/>
      <w:lang w:val="nl-BE" w:eastAsia="nl-BE" w:bidi="ar-SA"/>
    </w:rPr>
  </w:style>
  <w:style w:type="character" w:customStyle="1" w:styleId="Kop3Char">
    <w:name w:val="Kop 3 Char"/>
    <w:basedOn w:val="Standaardalinea-lettertype"/>
    <w:link w:val="Kop3"/>
    <w:semiHidden/>
    <w:rsid w:val="00A4024F"/>
    <w:rPr>
      <w:rFonts w:ascii="Arial" w:hAnsi="Arial" w:cs="Times New Roman"/>
      <w:sz w:val="26"/>
      <w:szCs w:val="20"/>
      <w:lang w:eastAsia="nl-BE" w:bidi="ar-SA"/>
    </w:rPr>
  </w:style>
  <w:style w:type="character" w:customStyle="1" w:styleId="Kop1Char">
    <w:name w:val="Kop 1 Char"/>
    <w:basedOn w:val="Standaardalinea-lettertype"/>
    <w:link w:val="Kop1"/>
    <w:semiHidden/>
    <w:rsid w:val="00A4024F"/>
    <w:rPr>
      <w:rFonts w:ascii="Flanders Art Sans" w:eastAsia="Times New Roman" w:hAnsi="Flanders Art Sans" w:cs="Times New Roman"/>
      <w:b/>
      <w:sz w:val="40"/>
      <w:szCs w:val="20"/>
      <w:lang w:val="nl-BE" w:eastAsia="nl-BE" w:bidi="ar-SA"/>
    </w:rPr>
  </w:style>
  <w:style w:type="character" w:customStyle="1" w:styleId="Kop4Char">
    <w:name w:val="Kop 4 Char"/>
    <w:basedOn w:val="Standaardalinea-lettertype"/>
    <w:link w:val="Kop4"/>
    <w:semiHidden/>
    <w:rsid w:val="00A4024F"/>
    <w:rPr>
      <w:rFonts w:ascii="Flanders Art Sans" w:eastAsia="Times New Roman" w:hAnsi="Flanders Art Sans" w:cs="Times New Roman"/>
      <w:b/>
      <w:color w:val="000000"/>
      <w:szCs w:val="20"/>
      <w:lang w:val="nl-BE" w:eastAsia="nl-BE" w:bidi="ar-SA"/>
    </w:rPr>
  </w:style>
  <w:style w:type="character" w:customStyle="1" w:styleId="Kop5Char">
    <w:name w:val="Kop 5 Char"/>
    <w:basedOn w:val="Standaardalinea-lettertype"/>
    <w:link w:val="Kop5"/>
    <w:semiHidden/>
    <w:rsid w:val="00A4024F"/>
    <w:rPr>
      <w:rFonts w:ascii="Flanders Art Sans" w:eastAsia="Times New Roman" w:hAnsi="Flanders Art Sans" w:cs="Times New Roman"/>
      <w:sz w:val="20"/>
      <w:szCs w:val="20"/>
      <w:lang w:val="nl-BE" w:eastAsia="nl-BE" w:bidi="ar-SA"/>
    </w:rPr>
  </w:style>
  <w:style w:type="character" w:customStyle="1" w:styleId="Kop6Char">
    <w:name w:val="Kop 6 Char"/>
    <w:basedOn w:val="Standaardalinea-lettertype"/>
    <w:link w:val="Kop6"/>
    <w:semiHidden/>
    <w:rsid w:val="00A4024F"/>
    <w:rPr>
      <w:rFonts w:ascii="Flanders Art Sans" w:eastAsia="Times New Roman" w:hAnsi="Flanders Art Sans" w:cs="Times New Roman"/>
      <w:color w:val="4F5150"/>
      <w:sz w:val="18"/>
      <w:szCs w:val="20"/>
      <w:lang w:eastAsia="nl-BE" w:bidi="ar-SA"/>
    </w:rPr>
  </w:style>
  <w:style w:type="character" w:customStyle="1" w:styleId="Kop7Char">
    <w:name w:val="Kop 7 Char"/>
    <w:basedOn w:val="Standaardalinea-lettertype"/>
    <w:link w:val="Kop7"/>
    <w:semiHidden/>
    <w:rsid w:val="00A4024F"/>
    <w:rPr>
      <w:rFonts w:ascii="Flanders Art Sans" w:hAnsi="Flanders Art Sans" w:cs="Times New Roman"/>
      <w:sz w:val="20"/>
      <w:szCs w:val="24"/>
      <w:lang w:eastAsia="nl-BE" w:bidi="ar-SA"/>
    </w:rPr>
  </w:style>
  <w:style w:type="character" w:customStyle="1" w:styleId="Kop8Char">
    <w:name w:val="Kop 8 Char"/>
    <w:basedOn w:val="Standaardalinea-lettertype"/>
    <w:link w:val="Kop8"/>
    <w:semiHidden/>
    <w:rsid w:val="00A4024F"/>
    <w:rPr>
      <w:rFonts w:ascii="Flanders Art Sans" w:hAnsi="Flanders Art Sans" w:cs="Times New Roman"/>
      <w:b/>
      <w:iCs/>
      <w:sz w:val="18"/>
      <w:szCs w:val="24"/>
      <w:lang w:eastAsia="nl-BE" w:bidi="ar-SA"/>
    </w:rPr>
  </w:style>
  <w:style w:type="character" w:customStyle="1" w:styleId="Kop9Char">
    <w:name w:val="Kop 9 Char"/>
    <w:basedOn w:val="Standaardalinea-lettertype"/>
    <w:link w:val="Kop9"/>
    <w:semiHidden/>
    <w:rsid w:val="00A4024F"/>
    <w:rPr>
      <w:rFonts w:ascii="Flanders Art Sans" w:hAnsi="Flanders Art Sans" w:cs="Arial"/>
      <w:sz w:val="18"/>
      <w:lang w:eastAsia="nl-BE" w:bidi="ar-SA"/>
    </w:rPr>
  </w:style>
  <w:style w:type="paragraph" w:styleId="Kopvaninhoudsopgave">
    <w:name w:val="TOC Heading"/>
    <w:basedOn w:val="Kop1"/>
    <w:next w:val="Standaard"/>
    <w:uiPriority w:val="39"/>
    <w:semiHidden/>
    <w:unhideWhenUsed/>
    <w:qFormat/>
    <w:rsid w:val="004D77BE"/>
    <w:pPr>
      <w:outlineLvl w:val="9"/>
    </w:pPr>
  </w:style>
  <w:style w:type="character" w:styleId="GevolgdeHyperlink">
    <w:name w:val="FollowedHyperlink"/>
    <w:basedOn w:val="Standaardalinea-lettertype"/>
    <w:semiHidden/>
    <w:rsid w:val="005C32FE"/>
    <w:rPr>
      <w:color w:val="726C02" w:themeColor="accent3" w:themeShade="80"/>
      <w:u w:val="single"/>
    </w:rPr>
  </w:style>
  <w:style w:type="paragraph" w:styleId="Ballontekst">
    <w:name w:val="Balloon Text"/>
    <w:basedOn w:val="Standaard"/>
    <w:link w:val="BallontekstChar"/>
    <w:uiPriority w:val="99"/>
    <w:semiHidden/>
    <w:unhideWhenUsed/>
    <w:rsid w:val="00726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Departement">
    <w:name w:val="Departement"/>
    <w:qFormat/>
    <w:rsid w:val="00871C54"/>
    <w:pPr>
      <w:spacing w:before="280" w:after="540" w:line="288" w:lineRule="exact"/>
    </w:pPr>
    <w:rPr>
      <w:rFonts w:ascii="Calibri" w:hAnsi="Calibri" w:cs="Times New Roman"/>
      <w:caps/>
      <w:sz w:val="24"/>
      <w:szCs w:val="20"/>
      <w:lang w:val="nl-BE" w:eastAsia="nl-BE" w:bidi="ar-SA"/>
    </w:rPr>
  </w:style>
  <w:style w:type="paragraph" w:styleId="Titel">
    <w:name w:val="Title"/>
    <w:next w:val="Standaard"/>
    <w:link w:val="TitelChar"/>
    <w:qFormat/>
    <w:rsid w:val="00871C54"/>
    <w:pPr>
      <w:spacing w:after="0" w:line="360" w:lineRule="exact"/>
      <w:contextualSpacing/>
    </w:pPr>
    <w:rPr>
      <w:rFonts w:ascii="Calibri" w:eastAsiaTheme="majorEastAsia" w:hAnsi="Calibri"/>
      <w:b/>
      <w:caps/>
      <w:spacing w:val="5"/>
      <w:kern w:val="28"/>
      <w:sz w:val="30"/>
      <w:szCs w:val="52"/>
      <w:lang w:eastAsia="nl-BE" w:bidi="ar-SA"/>
    </w:rPr>
  </w:style>
  <w:style w:type="character" w:customStyle="1" w:styleId="TitelChar">
    <w:name w:val="Titel Char"/>
    <w:basedOn w:val="Standaardalinea-lettertype"/>
    <w:link w:val="Titel"/>
    <w:rsid w:val="00871C54"/>
    <w:rPr>
      <w:rFonts w:ascii="Calibri" w:eastAsiaTheme="majorEastAsia" w:hAnsi="Calibri"/>
      <w:b/>
      <w:caps/>
      <w:spacing w:val="5"/>
      <w:kern w:val="28"/>
      <w:sz w:val="30"/>
      <w:szCs w:val="52"/>
      <w:lang w:eastAsia="nl-BE" w:bidi="ar-SA"/>
    </w:rPr>
  </w:style>
  <w:style w:type="paragraph" w:styleId="Datum">
    <w:name w:val="Date"/>
    <w:next w:val="Standaard"/>
    <w:link w:val="DatumChar"/>
    <w:uiPriority w:val="99"/>
    <w:unhideWhenUsed/>
    <w:qFormat/>
    <w:rsid w:val="00871C54"/>
    <w:pPr>
      <w:spacing w:line="240" w:lineRule="exact"/>
    </w:pPr>
    <w:rPr>
      <w:rFonts w:ascii="Calibri" w:hAnsi="Calibri" w:cs="Times New Roman"/>
      <w:sz w:val="20"/>
      <w:szCs w:val="20"/>
      <w:lang w:eastAsia="nl-BE" w:bidi="ar-SA"/>
    </w:rPr>
  </w:style>
  <w:style w:type="character" w:customStyle="1" w:styleId="DatumChar">
    <w:name w:val="Datum Char"/>
    <w:basedOn w:val="Standaardalinea-lettertype"/>
    <w:link w:val="Datum"/>
    <w:uiPriority w:val="99"/>
    <w:rsid w:val="00871C54"/>
    <w:rPr>
      <w:rFonts w:ascii="Calibri" w:hAnsi="Calibri" w:cs="Times New Roman"/>
      <w:sz w:val="20"/>
      <w:szCs w:val="20"/>
      <w:lang w:eastAsia="nl-BE" w:bidi="ar-SA"/>
    </w:rPr>
  </w:style>
  <w:style w:type="paragraph" w:customStyle="1" w:styleId="TitelInleiding">
    <w:name w:val="Titel Inleiding"/>
    <w:qFormat/>
    <w:rsid w:val="00871C54"/>
    <w:pPr>
      <w:spacing w:after="280" w:line="264" w:lineRule="exact"/>
    </w:pPr>
    <w:rPr>
      <w:rFonts w:ascii="Calibri" w:hAnsi="Calibri" w:cs="Times New Roman"/>
      <w:b/>
      <w:szCs w:val="20"/>
      <w:lang w:val="nl-BE" w:eastAsia="nl-BE" w:bidi="ar-SA"/>
    </w:rPr>
  </w:style>
  <w:style w:type="paragraph" w:styleId="Voettekst">
    <w:name w:val="footer"/>
    <w:basedOn w:val="Standaard"/>
    <w:link w:val="VoettekstChar"/>
    <w:unhideWhenUsed/>
    <w:qFormat/>
    <w:rsid w:val="003319C3"/>
    <w:pPr>
      <w:tabs>
        <w:tab w:val="center" w:pos="4536"/>
        <w:tab w:val="right" w:pos="9072"/>
      </w:tabs>
      <w:spacing w:after="0"/>
    </w:pPr>
  </w:style>
  <w:style w:type="character" w:customStyle="1" w:styleId="VoettekstChar">
    <w:name w:val="Voettekst Char"/>
    <w:basedOn w:val="Standaardalinea-lettertype"/>
    <w:link w:val="Voettekst"/>
    <w:rsid w:val="003319C3"/>
    <w:rPr>
      <w:rFonts w:ascii="Flanders Art Sans" w:hAnsi="Flanders Art Sans" w:cs="Times New Roman"/>
      <w:szCs w:val="20"/>
      <w:lang w:eastAsia="nl-BE" w:bidi="ar-SA"/>
    </w:rPr>
  </w:style>
  <w:style w:type="character" w:styleId="Hyperlink">
    <w:name w:val="Hyperlink"/>
    <w:uiPriority w:val="99"/>
    <w:unhideWhenUsed/>
    <w:rsid w:val="00141390"/>
    <w:rPr>
      <w:color w:val="3C96BE" w:themeColor="hyperlink"/>
      <w:u w:val="single"/>
    </w:rPr>
  </w:style>
  <w:style w:type="character" w:customStyle="1" w:styleId="Onopgelostemelding1">
    <w:name w:val="Onopgeloste melding1"/>
    <w:basedOn w:val="Standaardalinea-lettertype"/>
    <w:uiPriority w:val="99"/>
    <w:semiHidden/>
    <w:unhideWhenUsed/>
    <w:rsid w:val="000A031D"/>
    <w:rPr>
      <w:color w:val="808080"/>
      <w:shd w:val="clear" w:color="auto" w:fill="E6E6E6"/>
    </w:rPr>
  </w:style>
  <w:style w:type="paragraph" w:styleId="Citaat">
    <w:name w:val="Quote"/>
    <w:basedOn w:val="Standaard"/>
    <w:next w:val="Standaard"/>
    <w:link w:val="CitaatChar"/>
    <w:uiPriority w:val="29"/>
    <w:qFormat/>
    <w:rsid w:val="00ED1D29"/>
    <w:pPr>
      <w:spacing w:before="200" w:after="160" w:line="259" w:lineRule="auto"/>
      <w:ind w:left="864" w:right="864"/>
      <w:jc w:val="center"/>
    </w:pPr>
    <w:rPr>
      <w:rFonts w:asciiTheme="minorHAnsi" w:eastAsiaTheme="minorHAnsi" w:hAnsiTheme="minorHAnsi" w:cstheme="minorBidi"/>
      <w:i/>
      <w:iCs/>
      <w:color w:val="696767" w:themeColor="text1" w:themeTint="BF"/>
      <w:szCs w:val="22"/>
      <w:lang w:val="nl-BE" w:eastAsia="en-US"/>
    </w:rPr>
  </w:style>
  <w:style w:type="character" w:customStyle="1" w:styleId="CitaatChar">
    <w:name w:val="Citaat Char"/>
    <w:basedOn w:val="Standaardalinea-lettertype"/>
    <w:link w:val="Citaat"/>
    <w:uiPriority w:val="29"/>
    <w:rsid w:val="00ED1D29"/>
    <w:rPr>
      <w:rFonts w:asciiTheme="minorHAnsi" w:eastAsiaTheme="minorHAnsi" w:hAnsiTheme="minorHAnsi" w:cstheme="minorBidi"/>
      <w:i/>
      <w:iCs/>
      <w:color w:val="696767" w:themeColor="text1" w:themeTint="BF"/>
      <w:lang w:val="nl-BE" w:bidi="ar-SA"/>
    </w:rPr>
  </w:style>
  <w:style w:type="paragraph" w:styleId="Lijstalinea">
    <w:name w:val="List Paragraph"/>
    <w:basedOn w:val="Standaard"/>
    <w:uiPriority w:val="34"/>
    <w:qFormat/>
    <w:rsid w:val="00151211"/>
    <w:pPr>
      <w:spacing w:after="160" w:line="259" w:lineRule="auto"/>
      <w:ind w:left="720"/>
      <w:contextualSpacing/>
    </w:pPr>
    <w:rPr>
      <w:rFonts w:asciiTheme="minorHAnsi" w:eastAsiaTheme="minorHAnsi" w:hAnsiTheme="minorHAnsi" w:cstheme="minorBidi"/>
      <w:szCs w:val="22"/>
      <w:lang w:val="en-GB" w:eastAsia="en-US"/>
    </w:rPr>
  </w:style>
  <w:style w:type="paragraph" w:styleId="Bijschrift">
    <w:name w:val="caption"/>
    <w:basedOn w:val="Standaard"/>
    <w:next w:val="Standaard"/>
    <w:uiPriority w:val="35"/>
    <w:unhideWhenUsed/>
    <w:qFormat/>
    <w:rsid w:val="00151211"/>
    <w:pPr>
      <w:spacing w:after="200"/>
    </w:pPr>
    <w:rPr>
      <w:rFonts w:asciiTheme="minorHAnsi" w:eastAsiaTheme="minorHAnsi" w:hAnsiTheme="minorHAnsi" w:cstheme="minorBidi"/>
      <w:i/>
      <w:iCs/>
      <w:color w:val="6B6B6B" w:themeColor="text2"/>
      <w:sz w:val="18"/>
      <w:szCs w:val="18"/>
      <w:lang w:val="en-GB" w:eastAsia="en-US"/>
    </w:rPr>
  </w:style>
  <w:style w:type="character" w:customStyle="1" w:styleId="Onopgelostemelding2">
    <w:name w:val="Onopgeloste melding2"/>
    <w:basedOn w:val="Standaardalinea-lettertype"/>
    <w:uiPriority w:val="99"/>
    <w:semiHidden/>
    <w:unhideWhenUsed/>
    <w:rsid w:val="00DD0BD3"/>
    <w:rPr>
      <w:color w:val="605E5C"/>
      <w:shd w:val="clear" w:color="auto" w:fill="E1DFDD"/>
    </w:rPr>
  </w:style>
  <w:style w:type="character" w:styleId="Verwijzingopmerking">
    <w:name w:val="annotation reference"/>
    <w:basedOn w:val="Standaardalinea-lettertype"/>
    <w:uiPriority w:val="99"/>
    <w:semiHidden/>
    <w:unhideWhenUsed/>
    <w:rsid w:val="00A97A36"/>
    <w:rPr>
      <w:sz w:val="16"/>
      <w:szCs w:val="16"/>
    </w:rPr>
  </w:style>
  <w:style w:type="paragraph" w:styleId="Tekstopmerking">
    <w:name w:val="annotation text"/>
    <w:basedOn w:val="Standaard"/>
    <w:link w:val="TekstopmerkingChar"/>
    <w:uiPriority w:val="99"/>
    <w:semiHidden/>
    <w:unhideWhenUsed/>
    <w:rsid w:val="00A97A36"/>
    <w:rPr>
      <w:sz w:val="20"/>
    </w:rPr>
  </w:style>
  <w:style w:type="character" w:customStyle="1" w:styleId="TekstopmerkingChar">
    <w:name w:val="Tekst opmerking Char"/>
    <w:basedOn w:val="Standaardalinea-lettertype"/>
    <w:link w:val="Tekstopmerking"/>
    <w:uiPriority w:val="99"/>
    <w:semiHidden/>
    <w:rsid w:val="00A97A36"/>
    <w:rPr>
      <w:rFonts w:ascii="Calibri" w:hAnsi="Calibri"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A97A36"/>
    <w:rPr>
      <w:b/>
      <w:bCs/>
    </w:rPr>
  </w:style>
  <w:style w:type="character" w:customStyle="1" w:styleId="OnderwerpvanopmerkingChar">
    <w:name w:val="Onderwerp van opmerking Char"/>
    <w:basedOn w:val="TekstopmerkingChar"/>
    <w:link w:val="Onderwerpvanopmerking"/>
    <w:uiPriority w:val="99"/>
    <w:semiHidden/>
    <w:rsid w:val="00A97A36"/>
    <w:rPr>
      <w:rFonts w:ascii="Calibri" w:hAnsi="Calibri" w:cs="Times New Roman"/>
      <w:b/>
      <w:bCs/>
      <w:sz w:val="20"/>
      <w:szCs w:val="20"/>
      <w:lang w:eastAsia="nl-BE" w:bidi="ar-SA"/>
    </w:rPr>
  </w:style>
  <w:style w:type="paragraph" w:styleId="Voetnoottekst">
    <w:name w:val="footnote text"/>
    <w:basedOn w:val="Standaard"/>
    <w:link w:val="VoetnoottekstChar"/>
    <w:uiPriority w:val="99"/>
    <w:semiHidden/>
    <w:unhideWhenUsed/>
    <w:rsid w:val="00BB6863"/>
    <w:pPr>
      <w:spacing w:after="0"/>
    </w:pPr>
    <w:rPr>
      <w:sz w:val="20"/>
    </w:rPr>
  </w:style>
  <w:style w:type="character" w:customStyle="1" w:styleId="VoetnoottekstChar">
    <w:name w:val="Voetnoottekst Char"/>
    <w:basedOn w:val="Standaardalinea-lettertype"/>
    <w:link w:val="Voetnoottekst"/>
    <w:uiPriority w:val="99"/>
    <w:semiHidden/>
    <w:rsid w:val="00BB6863"/>
    <w:rPr>
      <w:rFonts w:ascii="Calibri" w:hAnsi="Calibri" w:cs="Times New Roman"/>
      <w:sz w:val="20"/>
      <w:szCs w:val="20"/>
      <w:lang w:eastAsia="nl-BE" w:bidi="ar-SA"/>
    </w:rPr>
  </w:style>
  <w:style w:type="character" w:styleId="Voetnootmarkering">
    <w:name w:val="footnote reference"/>
    <w:basedOn w:val="Standaardalinea-lettertype"/>
    <w:uiPriority w:val="99"/>
    <w:semiHidden/>
    <w:unhideWhenUsed/>
    <w:rsid w:val="00BB6863"/>
    <w:rPr>
      <w:vertAlign w:val="superscript"/>
    </w:rPr>
  </w:style>
  <w:style w:type="character" w:customStyle="1" w:styleId="normaltextrun">
    <w:name w:val="normaltextrun"/>
    <w:basedOn w:val="Standaardalinea-lettertype"/>
    <w:rsid w:val="00793B2C"/>
  </w:style>
  <w:style w:type="character" w:customStyle="1" w:styleId="spellingerror">
    <w:name w:val="spellingerror"/>
    <w:basedOn w:val="Standaardalinea-lettertype"/>
    <w:rsid w:val="00793B2C"/>
  </w:style>
  <w:style w:type="character" w:styleId="Onopgelostemelding">
    <w:name w:val="Unresolved Mention"/>
    <w:basedOn w:val="Standaardalinea-lettertype"/>
    <w:uiPriority w:val="99"/>
    <w:semiHidden/>
    <w:unhideWhenUsed/>
    <w:rsid w:val="003B7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2930">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1531449670">
      <w:bodyDiv w:val="1"/>
      <w:marLeft w:val="0"/>
      <w:marRight w:val="0"/>
      <w:marTop w:val="0"/>
      <w:marBottom w:val="0"/>
      <w:divBdr>
        <w:top w:val="none" w:sz="0" w:space="0" w:color="auto"/>
        <w:left w:val="none" w:sz="0" w:space="0" w:color="auto"/>
        <w:bottom w:val="none" w:sz="0" w:space="0" w:color="auto"/>
        <w:right w:val="none" w:sz="0" w:space="0" w:color="auto"/>
      </w:divBdr>
    </w:div>
    <w:div w:id="16211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rtikels%20voor%20redactie%20Pantarein/www.b3w.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b\Desktop\Downloads\Sjabloon%20persmededeling%20VLM%20(1).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3F4EA3292D1F48AFEB1C731B31F73D" ma:contentTypeVersion="13" ma:contentTypeDescription="Een nieuw document maken." ma:contentTypeScope="" ma:versionID="bf0b917466a6b9e70701731b6bec8661">
  <xsd:schema xmlns:xsd="http://www.w3.org/2001/XMLSchema" xmlns:xs="http://www.w3.org/2001/XMLSchema" xmlns:p="http://schemas.microsoft.com/office/2006/metadata/properties" xmlns:ns2="5868e980-32fc-4bc8-9921-0ef5cd20c4f2" xmlns:ns3="b309c5da-d3a7-462f-8e88-3ff98787d4cb" targetNamespace="http://schemas.microsoft.com/office/2006/metadata/properties" ma:root="true" ma:fieldsID="4383168da28ccc88fe77f9ab1669be03" ns2:_="" ns3:_="">
    <xsd:import namespace="5868e980-32fc-4bc8-9921-0ef5cd20c4f2"/>
    <xsd:import namespace="b309c5da-d3a7-462f-8e88-3ff98787d4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8e980-32fc-4bc8-9921-0ef5cd20c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09c5da-d3a7-462f-8e88-3ff98787d4c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DDBAD-E5A9-4C8B-9B29-C9FB2F4C35E6}">
  <ds:schemaRefs>
    <ds:schemaRef ds:uri="http://schemas.openxmlformats.org/officeDocument/2006/bibliography"/>
  </ds:schemaRefs>
</ds:datastoreItem>
</file>

<file path=customXml/itemProps2.xml><?xml version="1.0" encoding="utf-8"?>
<ds:datastoreItem xmlns:ds="http://schemas.openxmlformats.org/officeDocument/2006/customXml" ds:itemID="{4E28C7C8-76DC-432F-8006-BF1F96783B89}">
  <ds:schemaRefs>
    <ds:schemaRef ds:uri="http://schemas.microsoft.com/sharepoint/v3/contenttype/forms"/>
  </ds:schemaRefs>
</ds:datastoreItem>
</file>

<file path=customXml/itemProps3.xml><?xml version="1.0" encoding="utf-8"?>
<ds:datastoreItem xmlns:ds="http://schemas.openxmlformats.org/officeDocument/2006/customXml" ds:itemID="{64BDF6CB-1D0C-4B1D-9027-351D8AAC7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332AE8-1337-4B69-AEF4-5F06B150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8e980-32fc-4bc8-9921-0ef5cd20c4f2"/>
    <ds:schemaRef ds:uri="b309c5da-d3a7-462f-8e88-3ff98787d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persmededeling VLM (1)</Template>
  <TotalTime>24</TotalTime>
  <Pages>3</Pages>
  <Words>894</Words>
  <Characters>4921</Characters>
  <Application>Microsoft Office Word</Application>
  <DocSecurity>0</DocSecurity>
  <Lines>41</Lines>
  <Paragraphs>11</Paragraphs>
  <ScaleCrop>false</ScaleCrop>
  <Company>Vlaamse Overheid</Company>
  <LinksUpToDate>false</LinksUpToDate>
  <CharactersWithSpaces>5804</CharactersWithSpaces>
  <SharedDoc>false</SharedDoc>
  <HLinks>
    <vt:vector size="6" baseType="variant">
      <vt:variant>
        <vt:i4>5177366</vt:i4>
      </vt:variant>
      <vt:variant>
        <vt:i4>3</vt:i4>
      </vt:variant>
      <vt:variant>
        <vt:i4>0</vt:i4>
      </vt:variant>
      <vt:variant>
        <vt:i4>5</vt:i4>
      </vt:variant>
      <vt:variant>
        <vt:lpwstr>../Artikels voor redactie Pantarein/www.b3w.vlaanderen.be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Veeckman</dc:creator>
  <cp:keywords/>
  <dc:description/>
  <cp:lastModifiedBy>Jasper Somers</cp:lastModifiedBy>
  <cp:revision>547</cp:revision>
  <dcterms:created xsi:type="dcterms:W3CDTF">2021-08-25T09:01:00Z</dcterms:created>
  <dcterms:modified xsi:type="dcterms:W3CDTF">2021-10-29T11:55:00Z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0x010100853F4EA3292D1F48AFEB1C731B31F73D</vt:lpwstr>
  </property>
  <property fmtid="{D5CDD505-2E9C-101B-9397-08002B2CF9AE}" pid="3" name="_dlc_DocIdItemGuid">
    <vt:lpwstr>1cdca610-fd39-4bd4-8313-a9fe431f020e</vt:lpwstr>
  </property>
  <property fmtid="{D5CDD505-2E9C-101B-9397-08002B2CF9AE}" pid="4" name="TaxKeyword">
    <vt:lpwstr/>
  </property>
  <property fmtid="{D5CDD505-2E9C-101B-9397-08002B2CF9AE}" pid="5" name="MetadataThema">
    <vt:lpwstr>313;#Communicatie|2c50b2b8-9338-4b0c-a17a-858e037c4ed7</vt:lpwstr>
  </property>
  <property fmtid="{D5CDD505-2E9C-101B-9397-08002B2CF9AE}" pid="6" name="MetadataProject">
    <vt:lpwstr/>
  </property>
  <property fmtid="{D5CDD505-2E9C-101B-9397-08002B2CF9AE}" pid="7" name="URL">
    <vt:lpwstr/>
  </property>
  <property fmtid="{D5CDD505-2E9C-101B-9397-08002B2CF9AE}" pid="8" name="DocumentSetDescription">
    <vt:lpwstr/>
  </property>
  <property fmtid="{D5CDD505-2E9C-101B-9397-08002B2CF9AE}" pid="9" name="wic_System_Copyright">
    <vt:lpwstr/>
  </property>
  <property fmtid="{D5CDD505-2E9C-101B-9397-08002B2CF9AE}" pid="10" name="Taak">
    <vt:lpwstr/>
  </property>
  <property fmtid="{D5CDD505-2E9C-101B-9397-08002B2CF9AE}" pid="11" name="Thema">
    <vt:lpwstr/>
  </property>
</Properties>
</file>